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2d82" w14:textId="b2d2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2014 года № 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2010 года № 1005 «Об утверждении Программы по тарифной политике в Республике Казахстан на 2010 – 2014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мая 2013 года № 449 «О внесении дополнения в постановление Правительства Республики Казахстан от 30 сентября 2010 года № 1005 «Об утверждении Программы по тарифной политике в Республике Казахстан на 2010 – 2014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