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8ab3" w14:textId="9c98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областными бюджетами, бюджетами городов Астаны и Алматы на 2014 год на поддержку субъектов агропромышленного комплекса в регионах в рамках Программы по развитию агропромышленного комплекса в Республике Казахстан на 2013 - 2020 годы "Агробизнес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2014 года № 780.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2013 года "О республиканском бюджете на 2014 – 2016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"О реализации Закона Республики Казахстан "О республиканском бюджете на 2014 – 2016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областными бюджетами, бюджетами городов Астаны и Алматы на 2014 год на поддержку субъектов агропромышленного комплекса в регионах в рамках Программы по развитию агропромышленного комплекса в Республике Казахстан на 2013 – 2020 годы "Агробизнес – 2020".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своевременное и целевое использование выделенных сумм целевых текущих трансфертов;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в Министерство сельского хозяйства Республики Казахстан отчетов об использовании выделенных сумм целевых текущих трансфертов и о прямых и конечных результатах, достигнутых за счет использования выделенных целевых текущих трансфертов.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2014 года № 780 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целевых текущих трансфертов областными бюджетами,</w:t>
      </w:r>
      <w:r>
        <w:br/>
      </w:r>
      <w:r>
        <w:rPr>
          <w:rFonts w:ascii="Times New Roman"/>
          <w:b/>
          <w:i w:val="false"/>
          <w:color w:val="000000"/>
        </w:rPr>
        <w:t>бюджетами городов Астаны и Алматы на 2014 год на поддержку</w:t>
      </w:r>
      <w:r>
        <w:br/>
      </w:r>
      <w:r>
        <w:rPr>
          <w:rFonts w:ascii="Times New Roman"/>
          <w:b/>
          <w:i w:val="false"/>
          <w:color w:val="000000"/>
        </w:rPr>
        <w:t>субъектов агропромышленного комплекса в регионах в рамках</w:t>
      </w:r>
      <w:r>
        <w:br/>
      </w:r>
      <w:r>
        <w:rPr>
          <w:rFonts w:ascii="Times New Roman"/>
          <w:b/>
          <w:i w:val="false"/>
          <w:color w:val="000000"/>
        </w:rPr>
        <w:t>Программы по развитию агропромышленного комплекса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 на 2013 – 2020 годы "Агробизнес – 2020"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областными бюджетами, бюджетами городов Астаны и Алматы на 2014 год на поддержку субъектов агропромышленного комплекса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– 2020 годы "Агробизнес – 2020" (далее – Правила) определяют порядок использования целевых текущих трансфертов из республиканского бюджета областными бюджетами, бюджетами городов Астаны и Алматы по республиканской бюджетной программе 228 "Целевые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– 2020 годы "Агробизнес – 2020", подпрограмме 100 "Субсидирование затрат перерабатывающих предприятий на закуп сельскохозяйственной продукции для производства продуктов ее глубокой переработки", подпрограмме 101 "Возмещение части расходов, понесенных субъектом агропромышленного комплекса, при инвестиционных вложениях" и подпрограмме 102 "Субсидирование в рамках страхования и гарантирования займов субъектов агропромышленного комплекса".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Использование целевых текущих трансфертов осуществляется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правилами субсидирования: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 перерабатывающих предприятий на закуп сельскохозяйственной продукции для производства продуктов ее глубокой переработки, утверждаемых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возмещению части расходов, понесенных субъектом агропромышленного комплекса при инвестиционных вложениях, утверждаемых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рамках гарантирования и страхования займов субъектов агропромышленного комплекса, утверждаемых Правительством Республики Казахстан.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сельского хозяйства Республики Казахстан (далее – Министерство) производит перечисление целевых текущих трансфертов из республиканского бюджета областным бюджетам, бюджетам городов Астаны и Алматы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результатах по целевым текущим трансфертам, 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по платежам по республиканской бюджетной программе 228 "Целевые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– 2020 годы "Агробизнес – 2020".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освоения выделенных средств какой-либо областью и городами Астаны и Алматы, в том числе по результатам достижения прямых и конечных показателей областей, городов Астаны и Алматы, Министерство сельского хозяйства Республики Казахстан в установленном законодательством порядке вносит предложение в Правительство Республики Казахстан о перераспределении сумм целевых трансфертов между регионами.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 областей, городов Астаны и Алматы после поступления целевых текущих трансфертов из республиканского бюджета представляют в Министерство по итогам года – не позднее 30 декабря 2014 года отчеты об использовании целевых текущих трансфертов, в соответствии с соглашениями о результатах по целевым текущим трансфертам, а в случае неполного их освоения – с указанием причин.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областей, городов Астаны и Алматы представляют в Министерство по итогам года – не позднее 15 февраля следующего финансового года итоговый отчет о прямых и конечных результатах, достигнутых за счет использования выделенных целевых текущих трансфертов в соответствии с соглашениями о результатах по целевым текущим трансфертам.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представляет в Министерство финансов Республики Казахстан отчетность в порядке и сроки, установленные законодательством Республики Казахстан.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2014 года № 780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отчет</w:t>
      </w:r>
      <w:r>
        <w:br/>
      </w:r>
      <w:r>
        <w:rPr>
          <w:rFonts w:ascii="Times New Roman"/>
          <w:b/>
          <w:i w:val="false"/>
          <w:color w:val="000000"/>
        </w:rPr>
        <w:t>о достижении показателей результатов</w:t>
      </w:r>
      <w:r>
        <w:br/>
      </w:r>
      <w:r>
        <w:rPr>
          <w:rFonts w:ascii="Times New Roman"/>
          <w:b/>
          <w:i w:val="false"/>
          <w:color w:val="000000"/>
        </w:rPr>
        <w:t>"____" _________ 20___г.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целевого трансферта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отчета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Полученная сумма средств из вышестоящего бюджета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бюджетной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 бюджетной программы (подпрограммы)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(мероприятия)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____________________________________     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(фамилия, имя, отчество (при наличии)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нижестоящего бюджета 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(фамилия, имя, отчество (при наличии)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