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45615" w14:textId="73456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20 марта 2014 года № 248 "Об определении регионов для расселения оралманов"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июля 2014 года № 783. Утратило силу постановлением Правительства Республики Казахстан от 18 февраля 2016 года № 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18.02.2016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2014 года № 248 «Об определении регионов для расселения оралманов»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июля 2014 года № 783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2014 года № 248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Регионы для расселения оралманов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Акмолинская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Актюбинская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Алматинская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Атырауская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Восточно-Казахстанская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Жамбылская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Западно-Казахстанская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Карагандинская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Костанайская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Кызылординская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Мангистауская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Павлодарская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Северо-Казахстанская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Южно-Казахстанская область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