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b22f" w14:textId="921b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октября 2009 года № 1529 "Об утверждении Правил осуществления мониторинга за использованием возобновляемых источников энергии"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2014 года № 786.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2009 года № 1529 «Об утверждении Правил осуществления мониторинга за использованием возобновляемых источников энергии» (САПП Республики Казахстан 2009 г., № 41, ст. 401)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2009 года «О поддержке использования возобновляемых источников энергии»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за использованием возобновляемых источников энергии,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2014 года № 786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2009 года № 1529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мониторинга за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
возобновляемых источников энергии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осуществления мониторинга за использованием возобновляемых источников энергии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«О поддержке использования возобновляемых источников энергии» (далее - Закон) и определяют порядок осуществления мониторинга за использованием возобновляемых источников энергии (далее - ВИЭ).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мониторинг за использованием ВИЗ - систематический сбор, учет и анализ информации об энергетическом потенциале ВИЗ и результатах использования ВИЗ для производства электрической и (или)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 по использованию ВИЗ - технические устройства, предназначенные для производства электрической и (или) тепловой энергии с использованием ВИЗ, и взаимосвязанные с ними сооружения и инфраструктура, технологически необходимые для эксплуатации объекта по использованию ВИЗ и находящиеся на балансе собственника объекта по использованию ВИЗ;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- центральный исполнительный орган, осуществляющий руководство и межотраслевую координацию в области поддержки использования ВИЗ;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энергопроизводящая организация, использующая ВИЗ (далее - энергопроизводящая организация) - юридическое лицо, осуществляющее производство электрической и (или) тепловой энергии с использованием ВИЗ;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малые ГЭС - гидроэлектростанции с установками, расположенными в одном гидроузле, суммарной мощностью не более тридцати пяти мегаватт и без водохранилищ, обеспечивающие более чем суточный срок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Иные понятия, использованные в настоящих Правилах, применяются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мониторинга за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
возобновляемых источников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Уполномоченный орган осуществляет мониторинг за использованием ВИЗ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учета доли производства и отпуска электрической и (или) тепловой энергии объектами по использованию ВИЗ в общем объеме производства электрической и (или) тепловой энергии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определения соответствия объемов производства электрической энергии с использованием ВИЗ целевым показателям, предусмотренным документами Системы государственного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Энергопроизводящая организация ежеквартально по запросу уполномоченного органа представляет информацию по производству и отпуску электрической и (или) тепловой энергии по каждому своему объекту по использованию ВИЗ, по форме согласно приложению 1 к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Системный оператор ежеквартально по запросу уполномоченного органа представляет информацию об объеме электрической энергии, произведенной в Республике Казахстан и приобретенной из-за пределов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 основе полученной информации уполномоченный орган проводит анализ и определяет долю производства электрической и (или) тепловой энергии объектами по использованию ВИЗ в общем объеме производства электрической и (или) тепловой энергии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Местные исполнительные органы соответствующей области в срок до 25 числа месяца, следующего за отчетным кварталом, представляют в уполномоченный орган информацию о земельных участках, представленных для строительства объектов по использованию ВИЗ, а также об объектах по использованию ВИЗ, введенных в эксплуатацию, по форме согласно приложению 2 к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мониторинга за использованием ВИЗ уполномоченный орган определяет соответствие объемов производства электрической энергии с использованием ВИЗ целевым показателям, предусмотренным документами Системы государственного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мониторинга за использованием ВИЗ размещаются на интернет-ресурсе уполномоченного органа не позднее 10 числа второго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рамках мониторинга за использованием ВИЗ уполномоченный орган ведет учет и публикует на своем интернет-ресурсе перечень энергопроизводящих организаций, использующих ВИЗ.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необходимых документов для включения энергопроизводящих организаций в перечень энергопроизводящих организаций, использующих ВИЗ, определяется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за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возобновляемых источников энергии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Информация о производстве и отпуске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электрической и (или) тепловой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объектами по использованию возобновляемых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источников энергии за ___ квартал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энергопроизводящей организации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Местонахождение энергопроизводящей организации 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объекта по использованию ВИЗ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объекта по использованию ВИЗ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Установленная мощность объекта по использованию ВИЗ (кВт)__.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Вид используемого ВИЗ 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0"/>
        <w:gridCol w:w="1698"/>
        <w:gridCol w:w="2202"/>
      </w:tblGrid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</w:tr>
      <w:tr>
        <w:trPr>
          <w:trHeight w:val="60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электрической энергии, тыс. кВтч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тепловой энергии, Гкал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электрической энергии, тыс. кВтч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тепловой энергии, Гкал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 отпускная цена электрической энергии, тенге/кВтч без НДС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 отпускная цена тепловой энергии, тенге/Гкал без НДС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двух и более видов ВИЗ для производства электрической и (или) тепловой энергии, отчет представляется отдельно по каждому виду.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(Руководитель, ФИО,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за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возобновляемых источников энергии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Информация о земельных участках,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представленных для строительства объектов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использованию возобновляемых источников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энергии, а также об объектах по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возобновляемых источников энергии,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введенных в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_______ квартале 20 __ года акиматом _______ были представлены для строительства объектов по использованию ВИЗ следующие земельные участки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973"/>
        <w:gridCol w:w="1837"/>
        <w:gridCol w:w="1946"/>
        <w:gridCol w:w="2436"/>
        <w:gridCol w:w="2191"/>
        <w:gridCol w:w="1921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 земельного участка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участка, 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нахождение земельного участка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срок предоставленного права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БИН обладателя права на земельный участок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земельного участка*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указать один из видов назначений: для проектно-изыскательских работ, для строительно-монтажных работ, для эксплуатации объекта по использованию ВИЗ.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_________ квартале 20 __ года на территории _________ области были введены в эксплуатацию следующие объекты по использованию ВИЗ: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2463"/>
        <w:gridCol w:w="2129"/>
        <w:gridCol w:w="2379"/>
        <w:gridCol w:w="2713"/>
        <w:gridCol w:w="2520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нахождение объекта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ввода объекта в эксплуатацию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проектные характеристики объекта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БИН застройщика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(Руководитель, ФИО, подпись,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