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321c" w14:textId="e2f3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и от 24 февраля 2000 года №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2014 года № 795.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663 «Об упорядочении эксплуатации служебных автомобилей для транспортного обслуживания государственных органов Республики Казахстан» (САПП Республики Казахстан, 1999 г., № 23-24, ст. 228):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служебных автомобилей для транспортного обслуживания государственных органов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19, 20,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557"/>
        <w:gridCol w:w="755"/>
        <w:gridCol w:w="599"/>
        <w:gridCol w:w="2648"/>
        <w:gridCol w:w="2601"/>
        <w:gridCol w:w="1059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территориальных подразделений центральных государственных органов и их ведомств в областях, городах Астане и Алматы**, за исключением Верховного Суда и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1***********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до 200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территориальных подразделений центральных государственных органов и их ведомств в районах, (городах областного значения), за исключением Верховного Суда и Генеральной прокуратуры  Республики Казахстан, а также тех, которые имеют специальный транспорт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***********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нормативу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«*********** автомобили, предусмотренные для транспортного обслуживания Инспекции финансового контроля по Актюбинской области Комитета финансового контроля Министерства финансов Республики Казахстан и районных управлений казначейства Департамента казначейства по Актюбинской области Комитета казначейства Министерства финансов Республики Казахстан, находятся на балансе Актюбинского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2000 года № 288 «Об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для обслуживания государственных органов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раздел «Министерство финансов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3845"/>
        <w:gridCol w:w="6435"/>
        <w:gridCol w:w="1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Казахстан*</w:t>
            </w:r>
          </w:p>
        </w:tc>
      </w:tr>
      <w:tr>
        <w:trPr>
          <w:trHeight w:val="30" w:hRule="atLeast"/>
        </w:trPr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оперативной работы с банками и подразделениями Казначейства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казначейства Министерства финансов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казначейства по областям: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Астане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Алматы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налоговых проверок налогоплательщиков, взаимодействия с банками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департаменты по областям*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департамент по городу Астане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департамент по городу Алматы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управления по городам*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управления по районам*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таможенного контроля</w:t>
            </w:r>
          </w:p>
        </w:tc>
      </w:tr>
      <w:tr>
        <w:trPr>
          <w:trHeight w:val="30" w:hRule="atLeast"/>
        </w:trPr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оперативной и профилактической работы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таможенного контроля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таможенного контроля по областям*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посты*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специальные транспортные средства, предусмотренные для транспортного обслуживания: Департамента казначейства по Актюбинской области Комитета казначейства Министерства финансов Республики Казахстан; территориальных подразделений по Актюбинской области Налогового комитета Министерства финансов Республики Казахстан; Департамента таможенного контроля по Актюбинской области и таможенных постов, расположенных на территории Актюбинской области, Комитета таможенного контроля Министерства финансов Республики Казахстан, кроме автотранспорта, задействованного при оперативно-розыскных мероприятиях; находятся на балансе Актюбинского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