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f368" w14:textId="a4af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ноября 2011 года № 1311 "Об утверждении форм налоговых регистров и правил их составления"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2014 года № 802. Утратило силу постановлением Правительства Республики Казахстан от 28 августа 2015 года № 685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2011 года № 1311 «Об утверждении форм налоговых регистров и правил их составления» (САПП Республики Казахстан, 2012 г., № 2, ст. 25)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форму налогового регистра по учету приобретенных товаров, работ и услуг, утвержденную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форм налоговых регистров,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индивидуального идентификационного номера или бизнес-идентификационного номера контрагента;»;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«Таблица заполняется построчно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статьи 427 Налогового кодекса по доходам от реализации товаров, выполнения работ, оказания услуг,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427 Налогового кодекса по другим видам доходов.»;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индивидуального идентификационного номера или бизнес-идентификационного номера контрагента;»;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в графе 3 - индивидуальный идентификационный номер (бизнес-идентификационный номер) поставщика товаров, работ и услуг, при отсутствии возможности указания индивидуального идентификационного номера (бизнес - идентификационного номера) поставщика товаров, работ и услуг необходимо указать один из его следующих данных: номер удостоверения личности или паспорта, адрес, место осуществления предпринимательской деятельности или реализации товара, работ и услуг;»;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индивидуального идентификационного номера или бизнес-идентификационного номера контрагента;»;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 </w:t>
      </w:r>
      <w:r>
        <w:rPr>
          <w:rFonts w:ascii="Times New Roman"/>
          <w:b w:val="false"/>
          <w:i w:val="false"/>
          <w:color w:val="000000"/>
          <w:sz w:val="28"/>
        </w:rPr>
        <w:t>пункта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«14) в графе 14 - сумма задолженности по невыплаченным доходам на конец месяца;»;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индивидуального идентификационного номера или бизнес-идентификационного номера контрагента;»;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индивидуального идентификационного номера или бизнес-идентификационного номера контрагента;».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2014 года № 802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 № 1311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Налоговый регистр по учету приобретенных товаров, работ и услуг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97"/>
        <w:gridCol w:w="12003"/>
      </w:tblGrid>
      <w:tr>
        <w:trPr>
          <w:trHeight w:val="30" w:hRule="atLeast"/>
        </w:trPr>
        <w:tc>
          <w:tcPr>
            <w:tcW w:w="1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ИИН</w:t>
            </w:r>
          </w:p>
        </w:tc>
        <w:tc>
          <w:tcPr>
            <w:tcW w:w="12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39"/>
              <w:gridCol w:w="832"/>
              <w:gridCol w:w="832"/>
              <w:gridCol w:w="832"/>
              <w:gridCol w:w="832"/>
              <w:gridCol w:w="832"/>
              <w:gridCol w:w="832"/>
              <w:gridCol w:w="832"/>
              <w:gridCol w:w="832"/>
              <w:gridCol w:w="833"/>
              <w:gridCol w:w="833"/>
              <w:gridCol w:w="839"/>
            </w:tblGrid>
            <w:tr>
              <w:trPr>
                <w:trHeight w:val="30" w:hRule="atLeast"/>
              </w:trPr>
              <w:tc>
                <w:tcPr>
                  <w:tcW w:w="8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2. Ф.И.О. или наименование налогоплательщика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3. Период: год: _________________ год: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2367"/>
        <w:gridCol w:w="4577"/>
        <w:gridCol w:w="1173"/>
        <w:gridCol w:w="1505"/>
        <w:gridCol w:w="1701"/>
        <w:gridCol w:w="2073"/>
      </w:tblGrid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или наименование поставщика</w:t>
            </w:r>
          </w:p>
        </w:tc>
        <w:tc>
          <w:tcPr>
            <w:tcW w:w="4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 поставщика при отсутствии возможности указания ИИН/БИН поставщика необходимо указать один из следующих данных поставщика: номер удостоверения личности или паспорта, адрес, место осуществления предпринимательской деятельности или реализации товара, работ и услуг.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счет-фактура или первичный документ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стоимость товара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 Р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НДС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сумма НДС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месяц: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налоговый период: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 индивидуального предпринимателя,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 лица, ответственного за составление налогового регистра)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составления налогового регистра)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