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df4e" w14:textId="e9ad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2014 года № 803. Отменено постановлением Правительства Республики Казахстан от 19 декабря 2014 года № 1364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Отменено постановлением Правительства РК от 19.12.2014 </w:t>
      </w:r>
      <w:r>
        <w:rPr>
          <w:rFonts w:ascii="Times New Roman"/>
          <w:b w:val="false"/>
          <w:i w:val="false"/>
          <w:color w:val="ff0000"/>
          <w:sz w:val="28"/>
        </w:rPr>
        <w:t>№ 1364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2014 - 2016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защите конкуренции (Антимонопольное агентство) из резерва Правительства Республики Казахстан, предусмотренного в республиканском бюджете на 2014 год на неотложные затраты, денежные средства в сумме 28255600 (двадцать восемь миллионов двести пятьдесят пять тысяч шестьсот) тенге на оплату обзора антимонопольного законодательства и политики Республики Казахстан на предмет их соответствия стандартам Организации экономического сотрудничества 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Республики Казахстан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