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ca17" w14:textId="a3ac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мая 2014 года № 447 "О распределении средств по базовому финансированию субъектов научной и (или) научно-технической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447 «О распределении средств по базовому финансированию субъектов научной и (или) научно-технической деятельности»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2014 года № 805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447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средств по базовому финансированию субъектов</w:t>
      </w:r>
      <w:r>
        <w:br/>
      </w:r>
      <w:r>
        <w:rPr>
          <w:rFonts w:ascii="Times New Roman"/>
          <w:b/>
          <w:i w:val="false"/>
          <w:color w:val="000000"/>
        </w:rPr>
        <w:t>
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811"/>
        <w:gridCol w:w="342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прав потребителей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