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67dc" w14:textId="dbe6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из республиканской собственности с баланса Республиканского государственного предприятия на праве хозяйственного ведения «Северо-Казахстанский государственный университет имени Манаша Козыбаева» Министерства образования и науки Республики Казахстан в коммунальную собственность Северо-Казахстанской области здание со складом, расположенное по адресу: Северо-Казахстанская область, город Петропавловск, улица Пионерская, дом № 34, общей площадью 2597,2 квадратных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Северо-Казахстанской области и Министерством образования и науки Республики Казахстан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