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c793" w14:textId="f78c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Государства Израиль о военно-техническом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Государства Израиль о военно-техническом сотрудничестве, совершенное в городе Тель-Авив 20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Государства Израиль о военно-техническом сотрудничестве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Государства Израиль,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осуществления совместных усилий по поддержанию двустороннего военно-технического сотрудничества на основе уважения принципов независимости, суверенитета, невмешательства во внутренние дела государств друг друга и взаимопонимания,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благоприятные условия для развития военно-технического сотрудничества между Сторонами, в соответствии с национальными законодательствами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Соглашения является осуществление взаимовыгодного сотрудничества в военно-технической области на принципах равноправия и взаимности в соответствии с национальными законодательствами государств Сторон.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военно-техническое сотрудничество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взаимные поставки вооружения и военной техники и оказание услуг военно-технического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приобретение, осуществление разработок, производство, модернизация и ремонт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совместных предприятий по разработке, производству, ремонту, модернизации и техническому обслуживанию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совместное проведение работ по утилизации не пригодных к боевому использованию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5)проведение совместных научно-исследовательских и опытно-конструкторских работ и производство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проработка и передача рекомендаций по подбору соответствующих видов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7)подготовка и обучение военно-технических кадров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сотрудничество в области стандартизации и сертификации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выставок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совместных испытаний образцов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другие направления по взаимному согласию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Области сотрудничества, указанные в настоящем Соглашении, ограничиваются или расширяются с согласия обеих Сторон.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Военно-техническое сотрудничество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военно-технических программ между уполномоченными органами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(контрактов) между уполномоченными органами Сторон и/или предприятиями и организациями государств Сторон в соответствии с национальными законодательствами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консультаций, приглашение специалистов по конкретным вопросам военно-технического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обмен технической документацией по производству и ремонту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формы по согласованию Сторон.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Объем, цена, технические характеристики и порядок поставки вооружения и военной техники, проведение работ и оказание услуг регулируются отдельными договорами (контрактами).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качества и приемка вооружения и военной техники, поставляемых по настоящему Соглашению, осуществляются в соответствии с национальным законодательством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наличием и целевым использованием вооружения и военной техники, поставляемых по настоящему Соглашению, осуществляется в соответствии с национальными законодательствами государств Сторон.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 обеспечивать эффективную защиту прав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Ни одна из Сторон не будет продавать или передавать третьей стороне без предварительного письменного согласия передающей Стороны вооружение, военную технику или техническую документацию по их производству, информацию по научно-исследовательским и опытно-конструкторским работам в военно-технической области, полученную от передающей Стороны или совместно созданную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Вопросы обмена информацией и защиты прав интеллектуальной собственности оговариваются в каждом отдельном договоре (контракте). 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израильской Стороны - Министерство обороны Государства Израиль.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наименований или функций уполномоченных органов Стороны незамедлительно уведомляют об этом друг друга по дипломатическим каналам.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секретной информацией в области военно-технического сотрудничества осуществляется Сторонами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Государства Израиль о взаимной защите секретной информации в сферах военно-технического сотрудничества и обороны от 2 апреля 2012 года.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связь по реализации настоящего Соглашения осуществляется уполномоченными органами Сторон посредством следующих контактных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начальник Департамента военно-технической политики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израильской Стороны - региональный директор Департамента сотрудничества и экспорта вооружения Министерства обороны Государства Израиль (СИБАТ).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контактных лиц, уполномоченные органы Сторон незамедлительно уведомят об этом друг друга по дипломатическим каналам.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реализации настоящего Соглашения Стороны периодически организовывают заседания по вопросам военно-технического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 и дату проведения заседания, также количество членов делегаций Стороны согласовывают посредством контактных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Транспортные расходы до территории государства принимающей Стороны, расходы на питание и проживание своих делегаций в месте проведения мероприятий несет направляющая Сторона. Расходы по организации встреч, приему делегаций и транспортные расходы в государстве пребывания несет принимающая Сторона.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Споры и разногласия по толкованию или применению настоящего Соглашения разрешаются путем консультаций и переговоров между Сторонами и не подлежат рассмотрению судами государств Сторон или международными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урегулирования любого спора Стороны продолжают соблюдать обязательства, вытекающие из настоящего Соглашения. 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неотъемлемыми частями настоящего Соглашения. </w:t>
      </w:r>
    </w:p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Стороной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прекращается по истечении 6 (шести) месяцев с даты получения по дипломатическим каналам одной из Сторон письменного уведомления другой Стороны о ее таком намерении.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Изменение положений настоящего Соглашения или прекращение его действия не будут влиять на выполнение обязательств по договорам (контрактам), заключенным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Тель-Авив 20 января 2014 года в двух экземплярах, каждый на казахском, английском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Израиль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