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f0fe" w14:textId="67bf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октября 2007 года № 1002 "Об утверждении перечня государственных предприятий исправительных учреждений, у которых приобретаются органами уголовно-исполнительной системы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исправительных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811. Утратило силу постановлением Правительства Республики Казахстан от 18 февраля 2016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2007 года № 1002 «Об утверждении перечня государственных предприятий исправительных учреждений, у которых приобретаются органами уголовно-исполнительной системы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исправительных учреждений»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объемах товаров, работ, услуг, приобретаемых у производящих, выполняющих, оказывающих их государственных предприятий исправительных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8925"/>
        <w:gridCol w:w="2087"/>
        <w:gridCol w:w="1753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молочные продукты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276, 277, 278,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8950"/>
        <w:gridCol w:w="2125"/>
        <w:gridCol w:w="1762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Дезинфицирующее средство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в ассортименте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бумага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Казахстан.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