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41d5" w14:textId="8484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января 2013 года № 43 "Об утверждении Плана мероприятий по развитию альтернативной и возобновляемой энергетики в Казахстане на 2013 - 2020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2014 года № 835. Утратило силу постановлением Правительства Республики Казахстан от 11 апреля 2017 года № 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11.04.2017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43 "Об утверждении Плана мероприятий по развитию альтернативной и возобновляемой энергетики в Казахстане на 2013 – 2020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представлять ежегодно к 20 июля и 20 января в Министерство окружающей среды и водных ресурсов Республики Казахстан информацию о ходе реализации Плана.";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Министерству окружающей среды и водных ресурсов Республики Казахстан ежегодно к 1 августа и 1 февраля представлять сводную информацию об исполнении Плана в Правительство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Министерство окружающей среды и водных ресурсов Республики Казахстан.";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развитию альтернативной и возобновляемой энергетики в Казахстане на 2013 – 2020 годы, утвержденном указанным постановлением: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1. "Принятие мер, направленных на поддержку использования возобновляемых источников энергии":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 "Форма завершения", в строках, порядковые номера 1, 2, 3 и 5, слова "Информация в МИНТ" заменить словами "Информация в МОСВР";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 "Ответственные исполнители", в строке, порядковый номер 6, аббревиатуру "МИНТ" заменить аббревиатурами "МОСВР, МИНТ";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2. "Развитие исследований и специалистов в области возобновляемых источников энергии":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 "Ответственные исполнители", в строке, порядковый номер 9, слова "МИНТ, МООС, РГП "Казгидромет" (по согласованию), АО "Национальный научно-технологический холдинг "Парасат" (по согласованию)" заменить словами "МОСВР, МИНТ, РГП "Казгидромет" (по согласованию), АО "Национальный научно-технологический холдинг "Парасат" (по согласованию)";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3. "Развитие местного содержания":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 "Ответственные исполнители", в строках, порядковые номера 13, 14 и 15, слова "МООС, МИНТ, РГП "КазНИИЭК" (по согласованию)" заменить словами "МОСВР, МИНТ, АО "Жасыл даму" (по согласованию)";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4. "Информационное развитие сферы возобновляемых источников энергии":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 "Ответственные исполнители":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строке, порядковый номер 16, слова "МИНТ, МООС, АО "ФНБ "Самрук-Казына" (по согласованию), АО "KEGOC" (по согласованию)" заменить словами "МОСВР, МИНТ, АО "ФНБ "Самрук-Казына" (по согласованию), АО "KEGOC" (по согласованию)";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строке, порядковый номер 17, слова "МИНТ, МКИ, акимы областей, городов Астаны и Алматы" заменить словами "МОСВР, АСИ, акимы областей, городов Астаны и Алматы";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строке, порядковый номер 19, аббревиатуру "МИНТ" заменить аббревиатурами "МОСВР, МИНТ";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строке, порядковый номер 20, аббревиатуры "МОН, МИНТ" заменить аббревиатурами "МОН, МОСВР, МИНТ";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строках, порядковые номера 21 и 22, аббревиатуру "МООС" заменить аббревиатурой "МОСВР";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раздел 5. "Реализация проектов в области использования возобновляемых источников энергии"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 расшифровке аббревиатур: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третий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"МОСВР – Министерство окружающей среды и водных ресурсов Республики Казахстан;";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пятый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"АСИ – Агентство Республики Казахстан по связи и информации;".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2014 года № 835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Реализация проектов в области использования возобновляемых</w:t>
      </w:r>
      <w:r>
        <w:br/>
      </w:r>
      <w:r>
        <w:rPr>
          <w:rFonts w:ascii="Times New Roman"/>
          <w:b/>
          <w:i w:val="false"/>
          <w:color w:val="000000"/>
        </w:rPr>
        <w:t>источников энергии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2698"/>
        <w:gridCol w:w="286"/>
        <w:gridCol w:w="5448"/>
        <w:gridCol w:w="1581"/>
        <w:gridCol w:w="1238"/>
        <w:gridCol w:w="44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2020 году планируется ввести в эксплуатацию порядка 106 объектов ВИЭ суммарной установленной мощностью 3054,55 МВт,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ВЭС – 1787 МВт;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ГЭС – 539 МВт;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СЭС – 713,5 МВт;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биоэлектростанции – 15,05 МВт.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вблизи г. Ерейментау Ерейментауского района Акмолинской области мощностью 45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Акмолинской области, АО "Самрук Энерго"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вблизи г. Ерейментау Ерейментауского района Акмолинской области мощностью 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Акмолинской области, ТОО "Samruk Green 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вблизи г. Ерейментау Ерейментауского района Акмолинской области мощностью 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Акмолинской области, "Шеврон Мунайгаз Инк."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с. Бадамша Каргалинского района Актюбинской области мощностью 48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Актюбинской области, ТОО "Arm Wind"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Каргалинском районе Актюбинской области мощностью 100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Актюбинской области, ТОО "SB Capital"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Шелекском коридоре Алматинской области мощностью 51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"Green Energy Almaty"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Шелекском районе Алматинской области мощностью 60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"Samruk Green 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Джунгарских воротах Алматинской области мощностью 72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"Ак Куат"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Джунгарских воротах в Алакольском районе Алматинской области мощностью 19,5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"ВЭС-Сайкан"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Атырауской области мощностью 30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Атырауской области, ТОО "ANTARES PLATINUM"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поселке Карабатан Атырауской области мощностью 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Атырауской области, Greenfortis GmbH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ветроэнергетических установок на перевале Умыш с. Таинты Уланского района Восточно-Казахстанской области мощностью 24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Восточно-Казахстанской области, ТОО "SpainConsulting"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Кордайской ВЭС в Жамбылской области мощностью 21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"Vista International"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Жанатасской ВЭС в Сарысуском районе Жамбылской области мощностью 100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"Central Asia Green Power"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существующей ВЭС "К-1" мощностью 1,5 МВт в Кордайском районе Жамбылской области до 18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"Изен-Су"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Шокпар 2 в Жамбылской области мощностью 250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"Windhan"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"Байдибек-1" мощностью 120 МВт в Жамбылской области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"Творческо-производственная фирма "НАР"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ВЭС в поселке Гульшат Актогайского района Карагандинской области мощностью 50 МВт 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на площадке вблизи города Аркалык Костанайской области мощностью 48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Костанайской области, ТОО "KazWind 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п. Боровской Мендыкаринского района Костанайской области мощностью 30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Костанайской области, ТОО "EcoWind Ltd"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Аральском районе Кызылординской области мощностью 10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Кызылординской области, ТОО "Global Energy Company"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г. Форт-Шевченко Мангистауской области мощностью 19,5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области, АО "НК СПК "Каспий" (по согласованию), ТОО "ДМК-Ко"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г. Форт-Шевченко Мангистауской области мощностью 42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области, ТОО "South Wind Power"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г. Форт-Шевченко Мангистауской области мощностью 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области, ТОО "Богарт"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селе Курык Каракиянского района Мангистауской области мощностью 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области, ТОО "Инвест Грин"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Тупкараганском районе Мангистауской области мощностью 42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области, ТОО "СП "КТ Редкометальная Компания"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ВЭС в с. Новоникольское Кызылжарского района Северо-Казахстанской области мощностью 1,5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Северо-Казахстанской области, КТ "Зенченко и Компания"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вблизи с. Новоникольское Кызылжарского района Северо-Казахстанской области мощностью 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Северо-Казахстанской области, КТ "Зенченко и Компания" (по согласованию)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Есильском районе Северо-Казахстанской области мощностью 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Северо-Казахстанской области, ТОО "КГЦМ сервис"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Таиншинском районе Северо-Казахстанской области мощностью 35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Северо-Казахстанской области, ТОО "МГП-УК"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Байдибекском районе Южно-Казахстанской области мощностью 40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"Казахстанские коммунальные системы"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Байдибекском районе Южно-Казахстанской области мощностью 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"СОВИТЕК Казахстан"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г. Кентау Южно-Казахстанской области мощностью 60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"Южшахтострой"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ВЭС в Сарыагашском районе Южно-Казахстанской области мощностью 100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"SB Capital"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ГЭС-1, 2 на реке Узын в Жамбылском районе Алматинской области суммарной мощностью 9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"Аксугидро"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годы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ГЭС-1, 2 на реке Коксу в Кербулакском районе Алматинской области суммарной мощностью 42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"Датанг-ТТ-Энерджи"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на реке Аксу в Аксуском районе Алматинской области мощностью 3,6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"Аксугидро"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ГЭС-5 на реке Каратал в Ескельдинском районе Алматинской области мощностью 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"АСПМК-519"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Верхне-Басканской ГЭС в Саркандском районе Алматинской области мощностью 4,35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"Alakol Power"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Нижне-Басканской ГЭС – 1-3 в Саркандском районе Алматинской области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"Alt 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на реке Иссык в Енбекшиказахском районе Алматинской области суммарной мощностью 4,8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"Энергия Әлемі"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2 на реке Лепсы в Саркандском районе Алматинской области мощностью 4,8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"Аманат-А"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1, 2 на Большом Алматинском канале Алматинской области суммарной мощностью 12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"Казгидротехэнерго"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19-22 на реке Шелек в Енбекшиказахском районе Алматинской области суммарной мощностью 60,8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"Казгидротехэнерго"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Текесской ГЭС 2 на р. Текесс в Райымбекском районе Алматинской области мощностью 3,3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"КазГидроКаскад"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Верхне-Басканской ГЭС 2 на р. Баскан в Сарканском районе Алматинской области мощностью 4,35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"Baskan Power"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Кербулакской ГЭС на р. Или в Илийском районе Алматинской области мощностью 33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"Samruk Green 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Текесской ГЭС-1, 3 и 4 на реке Текесс в Райымбекском районе Алматинской области суммарной мощностью 10,2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"КазГидроКаскад"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Бартогайской ГЭС 27 и 28 на реке Шелек в Енбекшиказахском районе Алматинской области суммарной мощностью 33,1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"Жарык Су ЛТД"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каскадов ГЭС-1-5 на Каскеленском водопроводе Алматинской области суммарной мощностью 25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"Казэлектросетьстрой"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Верхне-Басканской ГЭС 3 на реке Баскан в Сарканском районе Алматинской области мощностью 5,2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"Baskan Power"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Шелекской ГЭС-29 на реке Шелек в Енбекшиказахском районе Алматинской области суммарной мощностью 34,8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"Казгидротехэнерго"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10 865,5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Текесской ГЭС-5, 6 и 7 на реке Текесс в Райымбекском районе Алматинской области суммарной мощностью 11,3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"КазГидроКаскад"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Панфиловской ГЭС 1-4 на реке Усек в Панфиловском районе Алматинской области суммарной мощностью 25,6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"Национальная энергетическая компания "Жарык Энерго"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Тургусунской ГЭС на реке Тургусун в Зыряновском районе Восточно-Казахстанской области мощностью 24,9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Восточно-Казахстанской области, ТОО "Тургусун-1"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в Катон-Карагайском и Зыряновском районах Восточно-Казахстанской области мощностью 27,1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Восточно-Казахстанской области, ТОО "EcoEnergy"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на реке Калжир в Курчумском районе Восточно-Казахстанской области мощностью 19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Восточно-Казахстанской области, ТОО "Калжыргидро"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на реке Кедровка в г. Риддер Восточно-Казахстанской области мощностью 24,8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Восточно-Казахстанской области, АО "Группа компаний "ЛИК"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в Зыряновском районе Восточно-Казахстанской области мощностью 25,4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 Восточно-Казахстанской области, ТОО "EcoEnergy"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в Уланском районе на реке Аблакетка Восточно-Казахстанской области мощностью 3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Восточно-Казахстанской области, ТОО "АлтайЭнергоСтрой"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в Курчумском районе на реке Курчум Восточно-Казахстанской области мощностью 3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Восточно-Казахстанской области, ТОО "АлтайЭнергоСтрой"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Каракыстакской ГЭС в Т. Рыскуловском районе Жамбылской области мощностью 2,1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"Энерго Строй Проект"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Тас-Откельской ГЭС в Шуском районе Жамбылской области мощностью 9,2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"A&amp;T-Энерго"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каскада Меркенских ГЭС мощностью 18 МВт в Меркенском районе Жамбылской области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"Таразгринпауэр дженко"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"Аксу" в Толебийском районе Южно-Казахстанской области мощностью 10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"Discovery-Energy"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"Манкент" в Сайрамском районе Южно-Казахстанской области мощностью 2,5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"Аксу-Энерго"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в Ордабасинском районе Южно-Казахстанской области мощностью 0,5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крестьянское хозяйство "Әділхан"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"Рысжан" на реке Келес в Сарыагашском районе Южно-Казахстанской области мощностью 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"Келесгидрострой"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"Азамат" на реке Келес в Сарыагашском районе Южно-Казахстанской области мощностью 3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"Келесгидрострой"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"Дархан" на реке Келес в Сарыагашском районе Южно-Казахстанской области мощностью 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"Келесгидрострой"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"Шанышкалы" на реке Келес в Сарыагашском районе Южно-Казахстанской области мощностью 3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"Келесгидрострой"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"Мамыт" на реке Келес в Сарыагашском районе Южно-Казахстанской области мощностью 1,8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"Келесгидрострой"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"Кият" на реке Келес в Сарыагашском районе Южно-Казахстанской области мощностью 1,5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"Келесгидрострой"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"Келте-Машат" в Тюлкибасском районе Южно-Казахстанской области мощностью 3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"Seikhun"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ГЭС "Сайрам-су" в Тюлкибасском районе Южно-Казахстанской области мощностью 6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"Seikhun"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г. Капшагай Алматинской области мощностью 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"Samruk Green 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Капшагайском районе Алматинской области мощностью 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"КҮН ҚУАТЫ"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СЭС в г. Капшагай Алматинской области мощностью 80 МВт 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"SE WS SOLAR KAZAKHSTAN"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СЭС в с. Казыбек Жамбылского района Алматинской области мощностью 25 МВт 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"Промондис Казахстан" (по согласованию), АО "НК "СПК "Жетысу"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с. Кайрат Талгарского района Алматинской области мощностью 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"Zhetisu Solar Power", АО "НК "СПК "Жетысу"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Уйгурском районе Алматинской области мощностью 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"Энергия Әлемі"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Атырауской области мощностью 35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Атырауской области, ТОО "Solar Құрылыс"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Атырауской области мощностью 10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Атырауской области, ТОО "Экопротек- Кульсары"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Жамбылском районе Жамбылской области мощностью 24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"Aquila Solar"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расширение существующей СЭС "Отар" мощностью 0,5 МВт в Кордайском районе Жамбылской области до 7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"КазЭкоВатт"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Шуском районе Жамбылской области мощностью 10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"Компания A&amp;T-энерго"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мощностью 50 МВт в Шуском районе Жамбылской области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"Sun Solutions Kazakhstan"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Тараз Жамбылской области мощностью 100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"Cogenhan"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"Бурное" мощностью 50 МВт в Жуалынском районе Жамбылской области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ТОО "Самрук-Казына Инвест" (по согласованию), компания United Green (по согласованию), АО "НК СПК "Тараз"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СЭС в районе поселка Гульшат Актогайского района Карагандинской области мощностью 40 МВт 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области, ТОО "КПМ-Дельта"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Кызылординской области мощностью 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Кызылординской области, ТОО "Самрук-Казына Инвест" (по согласованию), СПК "Кызыл-Орда"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Жалагашском районе Кызылординской области мощностью 30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Кызылординской области, ТОО "Номад Солар"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г. Актау Мангистауской области мощностью 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области, ТОО "Бест-Групп НС"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г. Актау Мангистауской области мощностью 2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области, ТОО "Group Independent"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Тупкараганском районе Мангистауской области мощностью 50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области, АО "НК "СПК "Каспий" (по согласованию), "Pataki-Cahill Group"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г. Шымкент Южно-Казахстанской области мощностью 1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"Аксу-Энерго"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районе поселка Бадам, Ордабасинского района Южно-Казахстанской области мощностью 15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"Arman Еngineering"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районе поселка Жулдыз Южно-Казахстанской области мощностью 28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"Arman Еngineering"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Байдибекском районе Южно-Казахстанской области мощностью 10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"Промондис Казахстан"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Сайрамском районе Южно-Казахстанской области мощностью 30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"Промондис Казахстан"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Отрарском районе Южно-Казахстанской области мощностью 20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"Промондис Казахстан"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Толебийском районе Южно-Казахстанской области мощностью 10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"ДСТО Solar"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СЭС в Отрарском районе Южно-Казахстанской области мощностью 15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Южно-Казахстанской области, ТОО "Промондис Казахстан"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станции комбинированного производства электрической и тепловой энергии на основе биомассы в г. Кокшетау Акмолинской области мощностью 10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Акмолинской области, ТОО "Samruk Green Energy"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разработки и анализа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биоэлектростанции в Енбекшиказахском районе Алматинской области мощностью 50 кВт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области, ТОО "Энергия Әлемі"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 утилизации газа от ТБО в Жамбылской области мощностью 5 МВт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 ТОО "Recowaste" (по 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