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a62c" w14:textId="628a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2014 года № 848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2014 - 2016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Генеральной прокуратуре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379068343 (триста семьдесят девять миллионов шестьдесят восемь тысяч триста сорок три) тенге 04 тиын, из них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проектом информационной системы «Единый реестр досудебных расследований» в сумме 9900000 (девять миллионов девятьсот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разработку информационной системы «Единый реестр досудебных расследований» в сумме 147129920 (сто сорок семь миллионов сто двадцать девять тысяч девятьсот двадцать)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приобретение серверного оборудования 101360999 (сто один миллион триста шестьдесят тысяч девятьсот девяносто девять) тенге 04 тиын;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приобретение системы хранения данных 120677424 (сто двадцать миллионов шестьсот семьдесят семь тысяч четыреста двадцать четыре)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18.12.2014 </w:t>
      </w:r>
      <w:r>
        <w:rPr>
          <w:rFonts w:ascii="Times New Roman"/>
          <w:b w:val="false"/>
          <w:i w:val="false"/>
          <w:color w:val="000000"/>
          <w:sz w:val="28"/>
        </w:rPr>
        <w:t>№ 1322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расходов,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, по мере представления администратором обосновывающих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