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f4cc" w14:textId="7c8f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Исламской Республике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социально-экономической ситуацией в результате негативных природных явлений в Исламской Республике Афганистан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материальные ценности из государственного материального резерва для оказания официальной гуманитарной помощи Исламской Республике Афганистан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своевременную подачу подвижного состава для транспортировки и доставки гуманитарного груза до пункта назначения в Исламскую Республику Афганистан.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 по чрезвычайным ситуациям, финансов,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определить получателя официальной гуманитарной помощи и обеспечить координацию мер по ее оказанию.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2014 года № 849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Перечень материальных ценностей для оказания официальной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гуманитарной помощи Исламской Республике Афганистан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(провинция Джаузджан)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265"/>
        <w:gridCol w:w="3460"/>
        <w:gridCol w:w="3461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материальных ценностей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консервы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Куртки теплые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Перечень материальных ценностей для оказания официальной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гуманитарной помощи Исламской Республике Афганистан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(провинция Бадахшан)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265"/>
        <w:gridCol w:w="3460"/>
        <w:gridCol w:w="3461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материальных ценностей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консервы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Куртки теплые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