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e4fd" w14:textId="fb9e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25 января 2012 года № 166 "Об утверждении перечня вредных производственных факторов, профессий, при которых проводятся обязательные медицинские осмотры, Правил проведения обязательных медицинских осмотров"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2014 года № 867.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20 октября 2014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подпункта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«О дорожном движении»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2012 года № 166 «Об утверждении перечня вредных производственных факторов, профессий, при которых проводятся обязательные медицинские осмотры, Правил проведения обязательных медицинских осмотров» (САПП Республики Казахстан, 2012 г., № 30, ст. 397)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обязательных медицинских осмотров,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предрейсовый и послерейсовый медицинский осмотр – за 30 минут перед началом рейса, и в течение 30 минут после окончания рейса.»;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«25-1. Предрейсовый и послерейсовый медицинский осмотр – установление или подтверждение наличия или отсутствия у физического лица заболевания, определения состояния здоровья, а также определение состояния алкогольного опьянения и употребления наркотических средств водителей механических транспортных средств перед началом рейса и после окончания рейса. Правила проведения обязательных предрейсовых и послерейсовых медицинских осмотров водителей транспортных средств утверждаются уполномоченным органом в области здравоохранения.»;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вредных производственных факторов, профессий при которых проводятся обязательные медицинские осмотры,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«Список профессий, требующих предсменного медицинского освидетельствования» строку, порядковый номер 7,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«3.1. Список профессий, требующих предрейсового и послерейсового медицинского осмотра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834"/>
        <w:gridCol w:w="5576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осмотров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транспортных средств, работающие на маршрутах регулярных и нерегулярных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пассажиров, багажа, грузов, в том числе опасных грузов 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30 минут перед началом рейса и в течение 30 минут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 рейса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20 октября 2014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