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3e07" w14:textId="c9a3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872. Утратило силу постановлением Правительства Республики Казахстан от 19 декабря 2014 года № 1355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19.12.2014 </w:t>
      </w:r>
      <w:r>
        <w:rPr>
          <w:rFonts w:ascii="Times New Roman"/>
          <w:b w:val="false"/>
          <w:i w:val="false"/>
          <w:color w:val="ff0000"/>
          <w:sz w:val="28"/>
        </w:rPr>
        <w:t>№ 1355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внутренних дел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196419720 (сто девяносто шесть миллионов четыреста девятнадцать тысяч семьсот двадцать) тенге для перечисления акимату Костанайской области в виде целевых трансфертов на развитие для строительства ограждающей дамбы по правому берегу реки Аят, село Тарановское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18.09.2014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Акимату Костанайской области в срок до 10 ноября 2014 года представить в Министерство внутренних дел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18.09.2014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