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9aa5" w14:textId="71f9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договоров покупки расчетно-финансовым центром электрической энергии у энергопроизводящей организации, использующей возобновляемые источники энергии по фиксированным тарифам и тарифам, не превышающим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энергии, продажи расчетно-финансовым центром условным потребителям электрической энергии, произведенной объектами по использованию возобновляемых источников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878.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покупки расчетно-финансовым центром электрической энергии у энергопроизводящей организации, использующей возобновляемые источники энергии, по фиксированным тарифам;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покупки расчетно-финансовым центром электрической энергии у энергопроизводящей организации, использующей возобновляемые источники энергии, по тарифам, не превышающим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продажи расчетно-финансовым центром условным потребителям электрической энергии, произведенной объектами по использованию возобновляемых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8"/>
        <w:gridCol w:w="4252"/>
      </w:tblGrid>
      <w:tr>
        <w:trPr>
          <w:trHeight w:val="30" w:hRule="atLeast"/>
        </w:trPr>
        <w:tc>
          <w:tcPr>
            <w:tcW w:w="77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2"/>
        </w:tc>
        <w:tc>
          <w:tcPr>
            <w:tcW w:w="4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 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 № 878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4"/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покупки расчетно-финансовым центром электрической энергии у энергопроизводящей организации, использующей возобновляемые источники энергии, по фиксированным тарифам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расчетно-финансового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Казахстан, 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__________________________, БИН:______, в лице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юридический адрес)</w:t>
      </w:r>
      <w:r>
        <w:rPr>
          <w:rFonts w:ascii="Times New Roman"/>
          <w:b w:val="false"/>
          <w:i/>
          <w:color w:val="000000"/>
          <w:sz w:val="28"/>
        </w:rPr>
        <w:t xml:space="preserve"> (указать должность и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_____________________________________________, именуемое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 основание возникновения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 «Покупатель», с одной стороны, и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полное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 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БИН: _______, в лице 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указать должность и 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________________________________________________________,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«Продавец», с другой стороны, совместно именуемые «Стороны», а по отдельности «Сторона», принимая во внимание: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№ 165-VI «О поддержке использования возобновляемых источников энергии»;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утвержденные постановлением Правительства Республики Казахстан от «___» ________ 2014 года № ___ (далее – Правила);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фиксированных тарифов, утвержденные постановлением Правительства Республики Казахстан от 27 марта 2014 года № 271 (далее – Правила определения фиксированных тарифов)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заявку Продавца на заключение настоящего договора (входящий № ___ от «___» _____20__ года) (приложение 1 к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намерение Продавца продавать Покупателю электрическую энергию, произведенную объектом по использованию возобновляемых источников энергии (далее – ВИЭ), по фиксированному тарифу,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договор купли-продажи электрической энергии о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Термины и определения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В настоящем договоре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договор – настоящий договор купли-продажи электрической энергии, заключенный между Продавцом 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электростанция ВИЭ – это описанный в 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объект по использованию ВИЭ, производящий поставляемую электрическую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поставляемая электрическая энергия – вся электрическая энергия, произведенная электростанцией, соответствующая нормам и требованиям законодательства Республики Казахстан, поставленная в точку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точка поставки – точка подключения электростанции к электрическим сетям энергопередающей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 коммерческого учета – техническое устройство, предназначенное для коммерческого учета поставляемой электрической энергии, разрешенное к применению в установленном законодательством порядке, установленное в точке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месяц поставки – календарный месяц фактической поставки поставляемой электрической энергии от объектов по использованию ВИЭ, начинающийся с 00.00 первого дня соответствующего месяца и заканчивающийся в 00.00 последнего дня соответствующего месяца, по результатам которого производятся окончательные расчеты объема купли-продажи поставляемой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рабочий день – день, являющийся рабочим днем для Покупателя;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Правила определения фиксированного тарифа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фиксированного тарифа, утвержденные постановлением Правительства Республики Казахстан № 271 от 27 марта 2014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дата начала коммерческой эксплуатации электростанции – дата начала комплексного испытания электроустановок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национальный диспетчерский центр Системного Оператора (далее – НДЦСО) – подразделение, входящее в структуру Системного оператора, отвечающее за оперативное управление ЕЭС Казахстана и надежность ее работы, включая балансирование и обеспечение качества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договора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
В соответствии с договором Продавец продает, а Покупатель покупает весь объем электрической энергии, произведенной на электростанции Продавца и поставленной в точку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электрической энергии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
Единицей учета объема поставляемой электрической энергии является киловатт-час.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объема поставляемой электрической энергии ведется на основании показаний приборов коммерческого учета Продавца, установленных в точке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Электрическая энергия, произведенная электростанцией и поставленная в сеть энергопередающей организации в период отсутствия или неисправности приборов коммерческого учета, установленных в точке поставки, не оплачивается Покупателем и не учитывается во взаиморасчетах Сторон. При этом факт и период отсутствия или неисправности приборов коммерческого учета у Продавца должны быть подтверждены соответствующим актом энергопередающей организации, к сетям которой подключена электростанция.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Продавец обязан ежемесячно не позднее пятого числа месяца, следующего за месяцем поставки, предоставлять Покупателю информацию о фактических ежесуточных почасовых объемах выработки, отпуска в сети энергопередающей организации электрической энергии в месяце поставки, на основании показаний приборов коммерческого учета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Продавец обязан ежемесячно не позднее пятого числа месяца, следующего за месяцем поставки, представлять Покупателю акт выполненных работ на электрическую энергию, поставленную в месяце поставки, с указанием объема поставленной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Покупатель в течение 15 (пятнадцать) календарных дней с даты получения акта выполненных работ от Продавца подписывает его или, если он не согласен с данными Продавца об объеме поставленной электрической энергии, в этот же срок направляет Продавцу свой письменный мотивированный отказ с обязательным приложением документов, подтверждающих обоснованность такого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Продавец обязуется не препятствовать в рабочее время доступу уполномоченных работников Покупателя к электростанции и приборам коммерческого учета электрической энергии для снятия показаний приборов коммерческого учета и проверки схемы их присоединения при условии соблюдения соответствующими работниками требований к технике безопасности, действующих у Продавца, и согласования даты и времени посещения электростанции с Продавцом.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 спорных случаях 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Цена электрической энергии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
Ценой электрической энергии по договору является фиксированный тариф, который составляет ____ (указать цифрами и прописью фиксированный тариф, утвержденный Правительством Республики Казахстан, без учета индексации, накопленной за период с даты утверждения фиксированного тарифа до даты подписания договора) тенге за 1 (один) киловатт-час электрической энергии без учета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По истечении одного календарного года после даты начала коммерческой эксплуатации электростанции фиксированный тариф,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ежегодно индексируется на 1 октября с учетом инфляции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Тt+1= Тt* ИПЦ,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Тt+1 – проиндексированный фиксированный тариф, рассчитанный по вышеуказанной формуле, округляемый до целых тиынов в сторону уменьшения;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Тt – фиксированный тариф,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с учетом накопленной индексации по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ИПЦ – индекс потребительских цен, накопленный за двенадцать месяцев, предшествующих 1 октября года проведения индексации, определяемый по данным уполномоченного государственного органа в области государственной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Проиндексированный фиксированный тариф подлежит применению с 1 января года, следующего за годом проведения индексации.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6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оплаты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Продавец обязан ежемесячно не позднее пятого числа месяца, следующего за месяцем поставки, предоставлять Покупателю акт выполненных работ и счет-фактуру за фактический объем поставленной в электрические сети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Покупатель обязан оплатить Продавцу за весь объем поставленной в месяце поставки электрической энергии, указанный в соответствующем акте выполненных работ, в течение пятнадцати рабочих дней после истечения тридцати календарных дней с момента окончания месяца поставки вне зависимости от наличия разногласий между Сторонами об объеме поставленной в месяце поставки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суммы, такая сумма переплаты подлежит удержанию Покупателем из сумм, причитающихся Продавцу в будущих платежах.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Расчеты по договору производятся безналичными платежами путем перечисления денег на банковский счет Продавца, указанный в настоящем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Стороны несут расходы по банковскому обслуживанию самостоятельно (включая свои банки-корреспонденты).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Стороны обязаны ежегодно в период с 1 по 31 января проводить сверку взаиморасчетов за прошедший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6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Электростанция ВИЭ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
Продавец будет производить поставляемую электрическую энергию на следующей электростанции ВИЭ (далее – электростанция):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тип электростанции (в зависимости от вида используемого возобновляемого источника энергии) – </w:t>
      </w:r>
      <w:r>
        <w:rPr>
          <w:rFonts w:ascii="Times New Roman"/>
          <w:b w:val="false"/>
          <w:i/>
          <w:color w:val="000000"/>
          <w:sz w:val="28"/>
        </w:rPr>
        <w:t>ветроэлектростанция</w:t>
      </w:r>
      <w:r>
        <w:rPr>
          <w:rFonts w:ascii="Times New Roman"/>
          <w:b w:val="false"/>
          <w:i/>
          <w:color w:val="000000"/>
          <w:sz w:val="28"/>
        </w:rPr>
        <w:t>, солнечная электростанция, гидроэлектростанция и т.д.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 электростанции: </w:t>
      </w:r>
      <w:r>
        <w:rPr>
          <w:rFonts w:ascii="Times New Roman"/>
          <w:b w:val="false"/>
          <w:i/>
          <w:color w:val="000000"/>
          <w:sz w:val="28"/>
        </w:rPr>
        <w:t>указать область, район, округ, и другие детальные данные при их наличии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площадки, на которых располагается электростанция – </w:t>
      </w:r>
      <w:r>
        <w:rPr>
          <w:rFonts w:ascii="Times New Roman"/>
          <w:b w:val="false"/>
          <w:i/>
          <w:color w:val="000000"/>
          <w:sz w:val="28"/>
        </w:rPr>
        <w:t>указать кадастровый номер и площадь каждой площадки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суммарная установленная мощность генерирующего оборудования электростанции с разбивкой по видам используемых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прогнозный коэффициент использования установленной мощности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Продавец, планирующий завершить строительство электростанции после заключения Договора, обязан предоставить Покупателю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копию уведомления о начале строительства электростанции, направленного в государственный орган, осуществляющий государственный архитектурно-строительный контроль, – в течение 18 (восемнадцать) месяцев с даты подписания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копию акта государственной приемочной комиссии о приемке в эксплуатацию электростанции – в течение 36 (тридцать шесть) месяцев с даты подписания настоящего Договора, но не позднее десяти календарных дней с даты подписания акта государственной приемочной комиссии о приемке в эксплуатацию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копию технического паспорта на электростанцию – в течение 42 (сорок два) месяцев с даты подписания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Датой начала коммерческой эксплуатации электростанции является дата начала комплексного испытания электроустановок электростанции, если комплексное испытание не было проведено до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комплексное испытание электроустановок электростанции было проведено до заключения договора, датой начала коммерческой эксплуатации электростанции является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Продавец уведомляет Покупателя о дате начала проведения комплексного испытания электроустановок электростанции за 30 (тридцать) календарных дней до начала проведения соответствующего испытания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копию акта разграничения балансовой принадлежности и эксплуатационной ответственности сторон, подписанного между Продавцом и энергопередающей организацией при подключении электростанции к электрической сети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копию акта приемки схемы коммерческого учета электрической энергии, подписанного между Продавцом и энергопередающей организацией при подключении электростанции к электрической сети энергопередающей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Если фактические параметры электростанции, введенной в эксплуатацию, будут отличаться от проектных параметров,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Продавец уведомит об этом Покупателя, и Стороны по заявлению Продавца составят соответствующее дополнительное соглашение к Договору для приведения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в соответствие с фактическими параметрами электростанции в течение десяти календарных дней с момента получения Покупателем от Продавца акта государственной приемочной комиссии о приемке электростанции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Параметры электростанции, указанные в настоящем Договоре, в период строительства и после ввода электростанции в эксплуатацию, не могут быть изменены Продавцом в одностороннем порядке, путем увеличения суммарной установленной мощности генерирующего оборудования. Любое изменение параметров электростанции должно быть согласовано Сторонами, при этом Стороны, по заявлению Продавца, составят соответствующее дополнительное соглашение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Продавец вправе осуществлять текущий или капитальный ремонт электростанции, в том числе с заменой основного генерирующего оборудования, при условии, что суммарная установленная мощность генерирующего оборудования электростанции, указанная в настоящем Договоре, не будет увеличена.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8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Прогнозирование поставки электрической энергии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
Не позднее тридцати календарных дней до планируемой даты начала коммерческой эксплуатации электростанции Продавец обязан представить Покупателю информацию о прогнозных объемах выработки, отпуска в сеть электрической энергии на период до конца текущего календарного года с разбивкой по месяцам.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начала коммерческой эксплуатации электростанции Продавец представляет Покупателю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ежемесячно за десять календарных дней до начала месяца поставки информацию о прогнозном объеме выработки, отпуска в сети электрической энергии на предстоящий месяц поставки (месячный график поставки электрической энергии);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ежегодно к двадцатому декабря информацию о прогнозных объемах выработки, отпуска в сети электрической энергии на предстоящий год с разбивкой по месяцам;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фактический месячный, ежесуточный, почасовой объем отпуска в сети электрической энергии - не позднее пятого числа месяца, следующего за месяцем поставки.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Годовые прогнозы и месячные графики поставки электрической энергии, представляемые Продавцом, должны основываться на фактических и прогнозных данных, имеющихся у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Покупатель признает, что все прогнозные данные по выработке электрической энергии являются оценочными, и точность данных прогнозов находится в пределах объективной способности Продавца предсказывать природу возобновляемых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Продавец не несет ответственность за отклонения между фактическими и прогнозными объемами выработки, отпуска в сеть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Продавец не несет ответственность за отклонения между фактическими и прогнозными графиками поставки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Финансовое урегулирование дисбалансов электрической энергии от объектов по использованию возобновляемых источников энергии, включая электростанцию, осуществляется Покупателем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9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Сторон</w:t>
      </w:r>
    </w:p>
    <w:bookmarkEnd w:id="21"/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
За просрочку платежей, предусмотренных договором, Покупатель по требованию Продавца уплачивает ему неустойку в размере 0,1% (ноль целых одна десятая процента) от просроченной суммы за каждый календарный день просрочки, но не более 10% (десять процентов) от просроченной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>
В случае нарушения какого-либо из сроков, предусмотренных подпунктами 1)-2)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более чем на 6 (шесть) календарных месяцев настоящий Договор прекращает свое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 нарушение обязательств, предусмотренных настоящим Договором, Стороны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нарушения Продавцом своих обязательств перед Покупателем, предусмотренных договором или законодательством Республики Казахстан, Покупатель обязуется следовать следующему порядку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Покупатель извещает Продавца о нарушении обязательств и указывает на необходимость устранения допущенных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если Продавец устранит допущенные нарушения в срок не позднее трех календарных месяцев с момента получения извещения, то Продавец будет считаться не нарушившим свои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если Продавец не устраняет допущенные нарушения в течение трех календарных месяцев с момента получения извещения от Покупателя, то Покупатель направляет Продавцу повторное извещение о необходимости устранения допущенных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если Продавец не устраняет допущенные нарушения в течение трех календарных месяцев с момента получения повторного извещения от Покупателя, то Покупатель вправе обратиться в суд с требованием о понуждении Продавца к исполнению своих обязательств и приостановлении действия настоящего Договора до полного устранения Продавцом допущенных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1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Разрешение споров</w:t>
      </w:r>
    </w:p>
    <w:bookmarkEnd w:id="23"/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
Споры, вытекающие из настоящего Договора подлежат разрешению в соответствии с законодательством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Стороны должны стараться разрешить споры по настоящему Договору путем прямых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Каждая из Сторон имеет право обратиться в суд для решения спора, связанного с заключением, действительностью, исполнением, изменением, приостановлением и расторжением настоящего Договора, а также решения иных споров, связанных с настоящим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
</w:t>
      </w:r>
      <w:r>
        <w:rPr>
          <w:rFonts w:ascii="Times New Roman"/>
          <w:b w:val="false"/>
          <w:i w:val="false"/>
          <w:color w:val="000000"/>
          <w:sz w:val="28"/>
        </w:rPr>
        <w:t>
Все споры, связанные с заключением, действительностью, исполнением, изменением, приостановлением и расторжением настоящего Договора, а также иным образом связанные с настоящим Договором, подлежат рассмотрению в суде по месту нахождения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1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Форс-мажорные обстоятельства</w:t>
      </w:r>
    </w:p>
    <w:bookmarkEnd w:id="25"/>
    <w:bookmarkStart w:name="z1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
Стороны не несут ответственность за неисполнение и (или) ненадлежащее исполнение условий Договора, если оно явилось результатом форс-мажорных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Форс-мажорным обстоятельством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Отсутствие достаточного количества денег у Покупателя по какой-либо причине не является форс-мажорным обстоятельством и не освобождает Покупателя от ответственности за просрочку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Сторона, подвергшаяся действию форс-мажорных обстоятельств, обязана известить об этом другую Сторону в течение десяти календарных дней с момента их возникновения с указанием характера, причин возникновения форс-мажорных обстоятельств и предполагаемой их продолжительности с представлением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1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Прочие положения</w:t>
      </w:r>
    </w:p>
    <w:bookmarkEnd w:id="27"/>
    <w:bookmarkStart w:name="z1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
Стороны вправе требовать друг от друга исполнения положений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
</w:t>
      </w:r>
      <w:r>
        <w:rPr>
          <w:rFonts w:ascii="Times New Roman"/>
          <w:b w:val="false"/>
          <w:i w:val="false"/>
          <w:color w:val="000000"/>
          <w:sz w:val="28"/>
        </w:rPr>
        <w:t>
По настоящему Договору Продавец не имеет право продавать Покупателю электрическую энергию, выработанную не от использования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
</w:t>
      </w:r>
      <w:r>
        <w:rPr>
          <w:rFonts w:ascii="Times New Roman"/>
          <w:b w:val="false"/>
          <w:i w:val="false"/>
          <w:color w:val="000000"/>
          <w:sz w:val="28"/>
        </w:rPr>
        <w:t>
По настоящему Договору Продавец не имеет право продавать Покупателю электроэнергию, произведенную не на Электростанции, указанной в настоящем Договоре, за исключением продажи ему электрической энергии в рамках другого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
</w:t>
      </w:r>
      <w:r>
        <w:rPr>
          <w:rFonts w:ascii="Times New Roman"/>
          <w:b w:val="false"/>
          <w:i w:val="false"/>
          <w:color w:val="000000"/>
          <w:sz w:val="28"/>
        </w:rPr>
        <w:t>
Все извещения и другие сообщения по настоящему Договору должны оформляться в письменном виде и могут быть отправлены почтой, курьером, факсом или по электронной почте другой Стороне по ее следующему адресу, номеру факса или электронному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Покупателя: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адрес, номер факса и электронный адрес Покупателя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Продавца: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адрес, номер факса и электронный адрес Продавца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Все извещения и другие сообщения по настоящему Договору считаются отправленными надлежащим образом при получении отправляющей Стороной подтверждения о принятии другой Стороной такого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
</w:t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формам отчетов и информации, представляемой Продавцом Покупателю, определяются Покупателем в одностороннем порядке и могут изменяться Покупателем путем письменного уведомления Продавца за шестьдесят календарных дней до даты введения в действие таких изменений. При этом Покупатель не вправе требовать у Продавца информацию, предоставление которой влечет увеличение расходов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вступает в силу с даты его подписания обеими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
</w:t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и фиксированный тариф, указанный в нем, прекращают свое действие по истечении пятнадцати лет с даты начала комплексного испытания электроустановок электростанции, при котором выработанная электроэнергия была выдана в электрические сети энергопередающей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Приостановление действия настоящего Договора по требованию Покупателя, приостановление исполнения обязательств какой-либо Стороны в связи с форс-мажорными обстоятельствами и (или) другие обстоятельства не являются основанием для продления срока действия договора и фиксированного тарифа, предусмотренного предыдущим пунктом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Продавец имеет право уступать свои существующие и будущие права и требования к Покупателю, возникающие из настоящего Договора, с уведомлением Покупателя до заключения соответствующего договора уступки прав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
</w:t>
      </w:r>
      <w:r>
        <w:rPr>
          <w:rFonts w:ascii="Times New Roman"/>
          <w:b w:val="false"/>
          <w:i w:val="false"/>
          <w:color w:val="000000"/>
          <w:sz w:val="28"/>
        </w:rPr>
        <w:t>
Продавец имеет право полностью уступить свои права и обязанности по настоящему Договору третьему лицу в случае отчуждения электростанции этому же лицу. В этом случае права и обязанности по настоящему Договору переходят к третьему лицу одновременно с правами на электростанцию.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случае, если Продавец по своей инициативе в одностороннем порядке решит расторгнуть настоящий Договор, он должен письменно уведомить Покупателя за тридцать календарных дней до предполагаемой даты расторжения. В этом случае Договор будет считаться расторгнутым с момента вступления в силу дополнительного соглашения о расторжении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Условия настоящего Договора могут быть изменены только по взаимному согласию Сторон, и оформлены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
</w:t>
      </w:r>
      <w:r>
        <w:rPr>
          <w:rFonts w:ascii="Times New Roman"/>
          <w:b w:val="false"/>
          <w:i w:val="false"/>
          <w:color w:val="000000"/>
          <w:sz w:val="28"/>
        </w:rPr>
        <w:t>
Все изменения, вносимые в настоящий Договор по договоренности Сторон, вступают в силу с даты их подписания обеими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
</w:t>
      </w:r>
      <w:r>
        <w:rPr>
          <w:rFonts w:ascii="Times New Roman"/>
          <w:b w:val="false"/>
          <w:i w:val="false"/>
          <w:color w:val="000000"/>
          <w:sz w:val="28"/>
        </w:rPr>
        <w:t>
Изменение величины фиксированного тарифа в результате его индексации либо порядка индексации фиксированного тарифа, согласованное с Продавцом, оформляется путем подписания дополнительного соглашения к настоящему Договору с указанием даты начала применения соответствующих изменений,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фиксированного тарифа.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
</w:t>
      </w:r>
      <w:r>
        <w:rPr>
          <w:rFonts w:ascii="Times New Roman"/>
          <w:b w:val="false"/>
          <w:i w:val="false"/>
          <w:color w:val="000000"/>
          <w:sz w:val="28"/>
        </w:rPr>
        <w:t>
Все условия настоящего Договора являются стабильными, не зависят от изменения законодательства Республики Казахстан и могут быть изменены только по согласию обеих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
</w:t>
      </w:r>
      <w:r>
        <w:rPr>
          <w:rFonts w:ascii="Times New Roman"/>
          <w:b w:val="false"/>
          <w:i w:val="false"/>
          <w:color w:val="000000"/>
          <w:sz w:val="28"/>
        </w:rPr>
        <w:t>
Стороны обязуются незамедлительно уведомлять друг друга об изменении своего наименования, юридического адреса, фактического местонахождения и иных реквизитов, необходимых для исполнения условий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
</w:t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составлен на казахском и русском языках в двух экземплярах, 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заключен в городе Астане, подписан обеими сторонами и зарегистрирован Покупателем в реестре заключенных договоров «_____» _________ 20__ года № 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1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Реквизиты и подписи Сторон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 № 878</w:t>
            </w:r>
          </w:p>
          <w:bookmarkEnd w:id="3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1"/>
        </w:tc>
      </w:tr>
    </w:tbl>
    <w:bookmarkStart w:name="z1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покупки расчетно-финансовым центром электрической энергии у энергопроизводящей организации, использующей возобновляемые источники энергии, по тарифам, не превышающим уровня отпускной цены, установленного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</w:t>
      </w:r>
    </w:p>
    <w:bookmarkEnd w:id="32"/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</w:t>
      </w:r>
      <w:r>
        <w:rPr>
          <w:rFonts w:ascii="Times New Roman"/>
          <w:b w:val="false"/>
          <w:i/>
          <w:color w:val="000000"/>
          <w:sz w:val="28"/>
        </w:rPr>
        <w:t>указать полное наименование расчетно-финансового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Казахстан, _________________________________ _____________________, БИН:______, в лице 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(указать юридический адрес)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(указать должность и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___________________________________________, именуемое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(указать основание возникновения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 «Покупатель», с одной стороны, и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указать полное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 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указать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БИН: _____, в лице 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 xml:space="preserve">указать должность и 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_________________________________________________________,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(указать основание возникновения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«Продавец», с другой стороны, совместно именуемые «Стороны», а по отдельности «Сторона», принимая во внимание: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№ 165-VI «О поддержке использования возобновляемых источников энергии»;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№ 128-V «О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утвержденные постановлением Правительства Республики Казахстан от «___» ________ 2014 года № ___ (далее – Правила);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заявку Продавца на заключение настоящего договора (входящий № ___ от «___»_____20__ года) (приложение 1 к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намерение Продавца продавать Покупателю электрическую энергию, произведенную объектом по использованию возобновляемых источников энергии (далее – ВИЭ);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договор купли-продажи электрической энергии о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1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Термины и определения</w:t>
      </w:r>
    </w:p>
    <w:bookmarkEnd w:id="34"/>
    <w:bookmarkStart w:name="z1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
В настоящем Договоре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договор – настоящий договор купли-продажи электрической энергии, заключенный между Продавцом 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электростанция ВИЭ – это описанный в 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объект по использованию ВИЭ, производящий поставляемую электрическую энергию;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поставляемая электрическая энергия – вся электрическая энергия, произведенная электростанцией, соответствующая нормам и требованиям законодательства Республике Казахстан, поставленная в точку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точка поставки – точка подключения электростанции к электрическим сетям энергопередающей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прибор коммерческого учета – техническое устройство, предназначенное для коммерческого учета поставляемой электрической энергии, разрешенное к применению в установленном законодательством порядке, установленное в точке поставки;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месяц поставки – календарный месяц фактической поставки поставляемой электрической энергии от объектов по использованию ВИЭ, начинающийся с 00.00 первого дня соответствующего месяца по 00.00 последнего дня соответствующего месяца, по результатам которого производятся окончательные расчеты объема купли-продажи поставляемой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рабочий день – день, являющийся рабочим днем для Покупателя;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тариф в ТЭО – отпускная цена электрической энергии, не превышающая уровня, установленного в утвержденном и согласованном с уполномоченным органом по реализации государственной политики в области поддержки использования ВИЭ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энергии, и утвержденная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дата начала коммерческой эксплуатации электростанции – дата начала комплексного испытания электроустановок электростанции для электростанций, вводимых в действие после подписания настоящего Договора, или дата подписания настоящего Договора для электростанций, введенных в действие до подписания настоящего Договора (для действующих и введенных в эксплуатацию объектов, использующих ВИЭ);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национальный диспетчерский центр Системного Оператора (далее – НДЦСО) – подразделение, входящее в структуру Системного оператора, отвечающее за оперативное управление ЕЭС Казахстана и надежность ее работы, включая балансирование и обеспечение качества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1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договора</w:t>
      </w:r>
    </w:p>
    <w:bookmarkEnd w:id="36"/>
    <w:bookmarkStart w:name="z1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
По настоящему Договору Продавец продает, а Покупатель покупает объем электрической энергии, произведенной на электростанции Продавца и поставленной в точку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1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 электрической энергии</w:t>
      </w:r>
    </w:p>
    <w:bookmarkEnd w:id="38"/>
    <w:bookmarkStart w:name="z1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
Единицей учета объема поставляемой электрической энергии является киловатт-час.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объема поставляемой электрической энергии ведется на основании показаний приборов коммерческого учета Продавца, установленных в точке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Электрическая энергия, произведенная электростанцией и поставленная в сеть энергопередающей организации в период отсутствия или неисправности приборов коммерческого учета, установленных в точке поставки, не оплачивается Покупателем и не учитывается во взаиморасчетах Сторон. При этом факт и период отсутствия или неисправности приборов коммерческого учета у Продавца должны быть подтверждены соответствующим актом энергопередающей организации, к сетям которой подключена электростанция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Продавец обязан ежемесячно не позднее пятого числа месяца, следующего за месяцем поставки, представлять Покупателю информацию о фактических ежесуточных почасовых объемах выработки, отпуска в сети энергопередающей организации электрической энергии в месяце поставки, на основании показаний приборов коммерческого учета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Продавец обязан ежемесячно не позднее пятого числа месяца, следующего за месяцем поставки, представлять Покупателю акт выполненных работ на электрическую энергию, поставленную в месяце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Покупатель в течение 15 (пятнадцать) календарных дней с даты получения акта выполненных работ от Продавца подписывает его или, если он не согласен с данными Продавца об объеме поставленной электрической энергии, в этот же срок направляет Продавцу свой письменный мотивированный отказ с обязательным приложением документов, подтверждающих обоснованность такого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Продавец обязуется не препятствовать в рабочее время доступу уполномоченных работников Покупателя к Электростанции и приборам коммерческого учета электрической энергии для снятия показаний приборов коммерческого учета и проверки схемы их присоединения при условии соблюдения соответствующими работниками требований к технике безопасности, действующих у Продавца, и согласования даты и времени посещения Электростанции с Продавцом.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 спорных случаях 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18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оплаты</w:t>
      </w:r>
    </w:p>
    <w:bookmarkEnd w:id="40"/>
    <w:bookmarkStart w:name="z1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
Ценой электрической энергии по договору является тариф в ТЭО, который составляет ____ </w:t>
      </w:r>
      <w:r>
        <w:rPr>
          <w:rFonts w:ascii="Times New Roman"/>
          <w:b w:val="false"/>
          <w:i/>
          <w:color w:val="000000"/>
          <w:sz w:val="28"/>
        </w:rPr>
        <w:t xml:space="preserve">(указать цифрами и прописью тариф, не превышающий уровня отпускной цены, установленного в утвержденном и согласованном с уполномоченным или местным исполнительным органом технико-экономического обоснования проекта строительства объекта по использованию возобновляемых источников энергии, и сроков его действия в соответствии с технико-экономическим обоснованием для </w:t>
      </w:r>
      <w:r>
        <w:rPr>
          <w:rFonts w:ascii="Times New Roman"/>
          <w:b w:val="false"/>
          <w:i/>
          <w:color w:val="000000"/>
          <w:sz w:val="28"/>
        </w:rPr>
        <w:t>энергопроизводящих</w:t>
      </w:r>
      <w:r>
        <w:rPr>
          <w:rFonts w:ascii="Times New Roman"/>
          <w:b w:val="false"/>
          <w:i/>
          <w:color w:val="000000"/>
          <w:sz w:val="28"/>
        </w:rPr>
        <w:t xml:space="preserve"> организаций, использующих возобновляемые источники </w:t>
      </w:r>
      <w:r>
        <w:rPr>
          <w:rFonts w:ascii="Times New Roman"/>
          <w:b w:val="false"/>
          <w:i/>
          <w:color w:val="000000"/>
          <w:sz w:val="28"/>
        </w:rPr>
        <w:t>энергии, утвержденный постановлением Правительства Республики Казахстан)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за 1 (один) киловатт-час электрической энергии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Продавец обязан ежемесячно не позднее пятого числа месяца, следующего за месяцем поставки, представлять Покупателю акт выполненных работ и счет-фактуру за фактический объем поставленной в электрические сети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Покупатель обязан оплатить Продавцу за весь объем поставленной в месяце поставки электрической энергии, указанный в соответствующем акте выполненных работ, в течение пятнадцати рабочих дней после истечения тридцати календарных дней с момента окончания месяца поставки вне зависимости от наличия разногласий между Сторонами об объеме поставленной в месяце поставки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суммы, такая сумма переплаты подлежит удержанию Покупателем из сумм, причитающихся Продавцу в будущих платежах.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Расчеты по договору производятся безналичными платежами путем перечисления денег на банковский счет Продавца, указанный в настоящем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Стороны несут расходы по банковскому обслуживанию самостоятельно (включая свои банки-корреспонденты). Стороны обязаны ежегодно в период с 1 по 31 января проводить сверку взаиморасчетов за прошедший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18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Электростанция ВИЭ</w:t>
      </w:r>
    </w:p>
    <w:bookmarkEnd w:id="42"/>
    <w:bookmarkStart w:name="z1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
Продавец будет производить поставляемую электрическую энергию на следующей электростанции ВИЭ (далее – электростанция):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тип электростанции (в зависимости от вида используемого возобновляемого источника энергии) – </w:t>
      </w:r>
      <w:r>
        <w:rPr>
          <w:rFonts w:ascii="Times New Roman"/>
          <w:b w:val="false"/>
          <w:i/>
          <w:color w:val="000000"/>
          <w:sz w:val="28"/>
        </w:rPr>
        <w:t>ветроэлектростанция</w:t>
      </w:r>
      <w:r>
        <w:rPr>
          <w:rFonts w:ascii="Times New Roman"/>
          <w:b w:val="false"/>
          <w:i/>
          <w:color w:val="000000"/>
          <w:sz w:val="28"/>
        </w:rPr>
        <w:t>, солнечная электростанция, гидроэлектростанция и т.д.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 электростанции: </w:t>
      </w:r>
      <w:r>
        <w:rPr>
          <w:rFonts w:ascii="Times New Roman"/>
          <w:b w:val="false"/>
          <w:i/>
          <w:color w:val="000000"/>
          <w:sz w:val="28"/>
        </w:rPr>
        <w:t>указать область, район, округ и другие детальные данные при их наличии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площадки, на которых располагается электростанция, – </w:t>
      </w:r>
      <w:r>
        <w:rPr>
          <w:rFonts w:ascii="Times New Roman"/>
          <w:b w:val="false"/>
          <w:i/>
          <w:color w:val="000000"/>
          <w:sz w:val="28"/>
        </w:rPr>
        <w:t>указать кадастровый номер и площадь каждой площадки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суммарная установленная мощность генерирующего оборудования электростанции с разбивкой по видам используемых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прогнозный коэффициент использования установленной мощности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Продавец, планирующий завершить строительство электростанции после заключения Договора, обязан представить Покупателю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копию уведомления о начале строительства электростанции, направленного в государственный орган, осуществляющий государственный архитектурно-строительный контроль, – в течение 18 (восемнадцать) месяцев с даты подписания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копию акта государственной приемочной комиссии о приемке в эксплуатацию электростанции – в течение 36 (тридцать шесть) месяцев с даты подписания настоящего Договора, но не позднее десяти календарных дней с даты подписания акта государственной приемочной комиссии о приемке в эксплуатацию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копию технического паспорта на электростанцию – в течение 42 (сорок два) месяцев с даты подписания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Продавца, планирующего завершить строительство электростанции после заключения Договора, датой начала коммерческой эксплуатации электростанции является дата начала комплексного испытания электроустановок электростанции, если комплексное испытание не было проведено до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комплексное испытание электроустановок электростанции было проведено до заключения договора, датой начала коммерческой эксплуатации электростанции является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Для действующих объектов по использованию ВИЭ, уже введенных в эксплуатацию, датой начала коммерческой эксплуатации электростанции является дата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Продавец, планирующий завершить строительство электростанции после заключения Договора, уведомляет Покупателя о дате начала проведения комплексного испытания электроустановок электростанции за 30 (тридцать) календарных дней до начала проведения соответствующего испытания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копию акта разграничения балансовой принадлежности и эксплуатационной ответственности сторон, подписанного между Продавцом и энергопередающей организацией при подключении электростанции к электрической сети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копию акта приемки схемы коммерческого учета электрической энергии, подписанного между Продавцом и энергопередающей организацией при подключении электростанции к электрической сети энергопередающей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Для действующих объектов по использованию ВИЭ уже введенных в эксплуатацию Продавец представляет Покупателю копию акта государственной приемочной комиссии о приемке в эксплуатацию электростанции до заключения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Если фактические параметры электростанции, введенной в эксплуатацию, будут отличаться от проектных параметров,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Продавец уведомит об этом Покупателя и Стороны по заявлению Продавца составят соответствующее дополнительное соглашение к Договору для приведения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в соответствие с фактическими параметрами электростанции в течение десяти календарных дней с момента получения Покупателем от Продавца акта государственной приемочной комиссии о приемке электростанции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Параметры электростанции, указанные в настоящем Договоре, в период строительства и после ввода электростанции в эксплуатацию, не могут быть изменены Продавцом в одностороннем порядке, путем увеличения суммарной установленной мощности генерирующего оборудования. Любое изменение параметров электростанции должно быть согласовано Сторонами, при этом Стороны, по заявлению Продавца, составят соответствующее дополнительное соглашение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Продавец вправе осуществлять текущий или капитальный ремонт электростанции, в том числе с заменой основного генерирующего оборудования, при условии, что суммарная установленная мощность генерирующего оборудования электростанции, указанная в настоящем Договоре, не будет увеличена.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21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Прогнозирование поставки электрической энергии</w:t>
      </w:r>
    </w:p>
    <w:bookmarkEnd w:id="44"/>
    <w:bookmarkStart w:name="z21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
Если электростанция вводится в эксплуатацию в период действия настоящего Договора, не позднее тридцати календарных дней до планируемой даты начала коммерческой эксплуатации электростанции Продавец обязан представить Покупателю информацию о прогнозных объемах выработки, отпуска в сеть электрической энергии на период до конца текущего календарного года с разбивкой по месяцам.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начала коммерческой эксплуатации электростанции Продавец обязан предоставлять Покупателю следующие отчеты и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ежемесячно за десять календарных дней до начала месяца поставки информацию о прогнозном объеме выработки, отпуска в сети электрической энергии на предстоящий месяц поставки (месячный график поставки электрической энергии);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ежегодно к двадцатому декабря информацию о прогнозных объемах выработки, отпуска в сети электроэнергии на предстоящий год с разбивкой по месяцам;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фактический месячный, ежесуточный почасовой объем отпуска в сети электрической энергии – не позднее пятого числа, следующего за месяцем поставки.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Годовые прогнозы и месячные графики поставки электрической энергии, представляемые Продавцом, должны основываться на фактических и прогнозных данных, имеющихся у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Покупатель признает, что все прогнозные данные по выработке электрической энергии являются оценочными, и точность данных прогнозов находится в пределах объективной способности Продавца предсказывать природу возобновляемых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Продавец не несет ответственность за отклонения между фактическим и прогнозным объемами выработки, отпуска в сеть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Продавец не несет ответственность за отклонения между фактическим и прогнозным графиками поставки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>
Финансовое урегулирование дисбалансов электрической энергии от объектов по использованию возобновляемых источников энергии, включая электростанцию, осуществляется Покупателем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22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Ответственность Сторон</w:t>
      </w:r>
    </w:p>
    <w:bookmarkEnd w:id="46"/>
    <w:bookmarkStart w:name="z2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
За просрочку платежей, предусмотренных настоящим Договором, Покупатель по требованию Продавца уплачивает ему неустойку в размере 0,1% (ноль целых одна десятая процента) от просроченной суммы за каждый календарный день просрочки, но не более 10% (десяти процентов) от просроченной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>
В случае нарушения какого-либо из сроков, предусмотренных подпунктами 1)-2)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более чем на 6 (шесть) календарных месяцев договор покупки прекращает свое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 нарушение обязательств, предусмотренных настоящим Договором, Стороны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нарушения Продавцом своих обязательств перед Покупателем, предусмотренных договором или законодательством Республики Казахстан, Покупатель обязуется следовать следующему порядку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Покупатель извещает Продавца о нарушении обязательств и указывает на необходимость устранения допущенных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если Продавец устранит допущенные нарушения в срок, не позднее трех календарных месяцев с момента получения извещения, то Продавец будет считаться не нарушившим свои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если Продавец не устраняет допущенные нарушения в течение трех календарных месяцев с момента получения извещения от Покупателя, то Покупатель направляет Продавцу повторное извещение о необходимости устранения допущенных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если Продавец не устраняет допущенные нарушения в течение трех календарных месяцев с момента получения повторного извещения от Покупателя, то Покупатель вправе обратиться в суд с требованием о понуждении Продавца к исполнению своих обязательств и приостановлении действия настоящего Договора до полного устранения Продавцом допущенных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23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Разрешение споров</w:t>
      </w:r>
    </w:p>
    <w:bookmarkEnd w:id="48"/>
    <w:bookmarkStart w:name="z2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
Споры, вытекающие из настоящего Договора подлежат разрешению в соответствии с законодательством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Стороны должны стараться разрешить споры по настоящему Договору путем прямых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Каждая из Сторон имеет право обратиться в суд для решения спора, связанного с заключением, действительностью, исполнением, изменением и расторжением настоящего Договора, а также решения иных споров, связанных с настоящим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
</w:t>
      </w:r>
      <w:r>
        <w:rPr>
          <w:rFonts w:ascii="Times New Roman"/>
          <w:b w:val="false"/>
          <w:i w:val="false"/>
          <w:color w:val="000000"/>
          <w:sz w:val="28"/>
        </w:rPr>
        <w:t>
Все споры, связанные с заключением, действительностью, исполнением, изменением и расторжением настоящего Договора, а также иным образом связанные с настоящим Договором, подлежат рассмотрению в суде по месту нахождения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23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Форс-мажорные обстоятельства</w:t>
      </w:r>
    </w:p>
    <w:bookmarkEnd w:id="50"/>
    <w:bookmarkStart w:name="z2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
Стороны не несут ответственность за неисполнение и (или) ненадлежащее исполнение условий Договора, если оно явилось результатом форс-мажорных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Форс-мажорным обстоятельством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Отсутствие достаточного количества денег у Покупателя по какой-либо причине не является форс-мажорным обстоятельством и не освобождает Покупателя от ответственности за просрочку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Сторона, подвергшаяся действию форс-мажорных обстоятельств, обязана известить об этом другую Сторону в течение десяти календарных дней с момента их возникновения с указанием характера, причин возникновения форс-мажорных обстоятельств и предполагаемой их продолжительности с представлением обосновывающих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24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Прочие положения</w:t>
      </w:r>
    </w:p>
    <w:bookmarkEnd w:id="52"/>
    <w:bookmarkStart w:name="z2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
Стороны вправе требовать друг от друга исполнения положений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
</w:t>
      </w:r>
      <w:r>
        <w:rPr>
          <w:rFonts w:ascii="Times New Roman"/>
          <w:b w:val="false"/>
          <w:i w:val="false"/>
          <w:color w:val="000000"/>
          <w:sz w:val="28"/>
        </w:rPr>
        <w:t>
По настоящему Договору Продавец не имеет право продавать Покупателю электрическую энергию, выработанную не от использования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
</w:t>
      </w:r>
      <w:r>
        <w:rPr>
          <w:rFonts w:ascii="Times New Roman"/>
          <w:b w:val="false"/>
          <w:i w:val="false"/>
          <w:color w:val="000000"/>
          <w:sz w:val="28"/>
        </w:rPr>
        <w:t>
По настоящему Договору Продавец не имеет право продавать Покупателю электроэнергию, произведенную не на Электростанции, указанной в настоящем Договоре, за исключением продажи ему электрической энергии в рамках другого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
</w:t>
      </w:r>
      <w:r>
        <w:rPr>
          <w:rFonts w:ascii="Times New Roman"/>
          <w:b w:val="false"/>
          <w:i w:val="false"/>
          <w:color w:val="000000"/>
          <w:sz w:val="28"/>
        </w:rPr>
        <w:t>
Все извещения и другие сообщения по настоящему Договору должны оформляться в письменном виде и могут быть отправлены почтой, курьером, факсом или по электронной почте другой Стороне по ее следующему адресу, номеру факса: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Покупателя: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адрес, номер факса и электронный адрес Покупателя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Продавца: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адрес, номер факса и электронный адрес Продавца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Все извещения и другие сообщения по настоящему Договору считаются отправленными надлежащим образом при получении подтверждения о принятии другой Стороной такого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
</w:t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формам отчетов и информации, представляемой Продавцом Покупателю, определяются Покупателем в одностороннем порядке и могут изменяться Покупателем путем письменного уведомления Продавца за шестьдесят календарных дней до даты введения в действие таких изменений. При этом Покупатель не вправе требовать у Продавца информацию, представление которой влечет увеличение расходов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вступает в силу с даты его подписания обеими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и тариф в ТЭО, указанный в нем, действуют до _______ </w:t>
      </w:r>
      <w:r>
        <w:rPr>
          <w:rFonts w:ascii="Times New Roman"/>
          <w:b w:val="false"/>
          <w:i/>
          <w:color w:val="000000"/>
          <w:sz w:val="28"/>
        </w:rPr>
        <w:t>(указать срок или период 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Приостановление действия настоящего Договора по требованию Покупателя, приостановление исполнения обязательств какой-либо Стороны в связи с форс-мажорными обстоятельствами, и (или) другие обстоятельства не являются основанием для продления срока действия договора и тарифа в ТЭО, предусмотренного предыдущим пунктом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Продавец имеет право уступать свои существующие и будущие права и требования к Покупателю, возникающие из настоящего Договора, с уведомлением Покупателя до заключения соответствующего договора уступки прав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
</w:t>
      </w:r>
      <w:r>
        <w:rPr>
          <w:rFonts w:ascii="Times New Roman"/>
          <w:b w:val="false"/>
          <w:i w:val="false"/>
          <w:color w:val="000000"/>
          <w:sz w:val="28"/>
        </w:rPr>
        <w:t>
Продавец имеет право полностью уступить свои права и обязанности по настоящему Договору третьему лицу в случае отчуждения электростанции этому же лицу. В этом случае права и обязанности по настоящему Договору переходят к третьему лицу одновременно с правами на электростанцию.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случае, если Продавец по своей инициативе в одностороннем порядке решит расторгнуть настоящий Договор, он должен письменно уведомить Покупателя за тридцать календарных дней до предполагаемой даты расторжения. В этом случае Договор будет считаться расторгнутым с момента вступления в силу дополнительного соглашения о расторжении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
</w:t>
      </w:r>
      <w:r>
        <w:rPr>
          <w:rFonts w:ascii="Times New Roman"/>
          <w:b w:val="false"/>
          <w:i w:val="false"/>
          <w:color w:val="000000"/>
          <w:sz w:val="28"/>
        </w:rPr>
        <w:t>
Условия настоящего Договора могут быть изменены только по взаимному согласию Сторон, и оформлены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
</w:t>
      </w:r>
      <w:r>
        <w:rPr>
          <w:rFonts w:ascii="Times New Roman"/>
          <w:b w:val="false"/>
          <w:i w:val="false"/>
          <w:color w:val="000000"/>
          <w:sz w:val="28"/>
        </w:rPr>
        <w:t>
Все изменения, вносимые в настоящий Договор по договоренности Сторон, вступают в силу с даты их подписания обеими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
</w:t>
      </w:r>
      <w:r>
        <w:rPr>
          <w:rFonts w:ascii="Times New Roman"/>
          <w:b w:val="false"/>
          <w:i w:val="false"/>
          <w:color w:val="000000"/>
          <w:sz w:val="28"/>
        </w:rPr>
        <w:t>
Все условия настоящего Договора являются стабильными, не зависят от изменения законодательства Республики Казахстан и могут быть изменены только по согласованию с Продавцом.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
</w:t>
      </w:r>
      <w:r>
        <w:rPr>
          <w:rFonts w:ascii="Times New Roman"/>
          <w:b w:val="false"/>
          <w:i w:val="false"/>
          <w:color w:val="000000"/>
          <w:sz w:val="28"/>
        </w:rPr>
        <w:t>
Стороны обязуются незамедлительно уведомлять друг друга об изменении своего наименования, юридического адреса, фактического местонахождения и иных реквизитов, необходимых для исполнения условий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
</w:t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составлен на казахском и русском языках в двух экземплярах, 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Настоящий Договор заключен в городе Астане, подписан обеими Сторонами и зарегистрирован Покупателем в реестре заключенных договоров «_____» _________ 20__ года № 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2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Реквизиты и подписи Сторон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августа 2014 года № 878</w:t>
            </w:r>
          </w:p>
          <w:bookmarkEnd w:id="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56"/>
        </w:tc>
      </w:tr>
    </w:tbl>
    <w:bookmarkStart w:name="z2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продажи расчетно-финансовым центром условным потребителям электрической энергии, произведенной объектами по использованию возобновляемых источников энергии</w:t>
      </w:r>
    </w:p>
    <w:bookmarkEnd w:id="57"/>
    <w:bookmarkStart w:name="z2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(</w:t>
      </w:r>
      <w:r>
        <w:rPr>
          <w:rFonts w:ascii="Times New Roman"/>
          <w:b w:val="false"/>
          <w:i/>
          <w:color w:val="000000"/>
          <w:sz w:val="28"/>
        </w:rPr>
        <w:t>указать полное наименование расчетно-финансового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зарегистрированное по адресу: Республика Казахстан, 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___________________________БИН:___________, в лице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(указать юридический адрес)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(указать должность и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_____________________________________________, именуемое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(указать основание возникновения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 «Продавец», с одной стороны, и 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указать полное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по адресу: Республика Казахстан 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указать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БИН: _____, в лице 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 xml:space="preserve">указать должность и 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_________________________________________________________,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</w:t>
      </w:r>
      <w:r>
        <w:rPr>
          <w:rFonts w:ascii="Times New Roman"/>
          <w:b w:val="false"/>
          <w:i/>
          <w:color w:val="000000"/>
          <w:sz w:val="28"/>
        </w:rPr>
        <w:t>указать основание возникновения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«Покупатель», с другой стороны, совместно именуемые «Стороны», а по отдельности «Сторона», принимая во внимание: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Правила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утвержденные постановлением Правительства Республики Казахстан 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энергии, утвержденные постановлением Правительства Республики Казахстан от 3 апреля 2014 года № 290 (далее – Правила определения тарифа на поддержку ВИЭ),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настоящий договор купли-продажи электрической энергии о нижеследующем.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28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Термины и определения</w:t>
      </w:r>
    </w:p>
    <w:bookmarkEnd w:id="59"/>
    <w:bookmarkStart w:name="z2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В настоящем договоре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договор – настоящий договор купли-продажи электрической энергии, произведенной объектами по использованию возобновляемых источников энергии, заключенный между Продавцом 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условные потребители электрической энергии от возобновляемых источников энергии (далее – условные потребители) – энергопроизводящие организации, использующие уголь, газ, нефтепродукты и ядерное топливо; субъекты рынка электрической энергии, приобретающие электрическую энергию из-за пределов Республики Казахстан; гидроэлектростанции с установками, расположенными в одном гидроузле, суммарной мощностью свыше тридцати пяти мегаватт;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поставляемая электроэнергия – электрическая энергия, произведенная энергопроизводящими организациями, использующими возобновляемые источники энергии, соответствующая нормам и требованиям, действующим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расчетный период – календарный месяц фактической поставки поставляемой электроэнергии, начинающийся с 00.00 первого дня соответствующего месяца по последнего дня соответствующего месяца, по результатам которого производятся окончательные расчеты объема купли-продажи поставляемой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рабочий день – день, являющийся рабочим у Продавца;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фактический баланс производства-потребления электрической энергии на оптовом рынке электрической энергии Республики Казахстан (далее – фактический баланс) – составленный системным оператором документ, устанавливающий адресное распределение объемов произведенной, поставленной и потребленной электрической энергии на рынках децентрализованной и централизованной торговли, балансирующем рынке электрической энергии за расчетный период. Фактический баланс является основанием для проведения взаиморасчетов между субъектами оптового рынка электрической энергии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национальный диспетчерский центр Системного Оператора (далее – НДЦСО) – подразделение, входящее в структуру Системного оператора, отвечающее за оперативное управление ЕЭС Казахстана и надежность ее работы, включая балансирование и обеспечение качества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условный потребитель – энергопроизводящая организация, использующая уголь, газ, нефтепродукты и ядерное топливо для производства электрической энергии; субъект рынка электрической энергии, приобретающий электрическую энергию из-за пределов Республики Казахстан (импортер электроэнергии); гидроэлектростанция с установками, расположенными в одном гидроузле, суммарной мощностью свыше тридцати пяти мегаватт.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29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договора</w:t>
      </w:r>
    </w:p>
    <w:bookmarkEnd w:id="61"/>
    <w:bookmarkStart w:name="z2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По настоящему Договору Продавец продает, а Покупатель покупает электрическую энергию, произведенную энергопроизводящими организациями, использующими возобновляемые источники энергии, по тарифу на поддержку возобновляемых источников энергии, определяемому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ВИЭ.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29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Объем поставляемой электроэнергии</w:t>
      </w:r>
    </w:p>
    <w:bookmarkEnd w:id="63"/>
    <w:bookmarkStart w:name="z2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Объем электроэнергии, произведенной энергопроизводящими организациями, использующими возобновляемые источники энергии, подлежащей продаже Покупателю, определяется Продавцом в соответствии с вышеуказанными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тарифа на поддержку возобновляемых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электроэнергии, поставленной Продавцом в расчетном периоде, фиксируется в акте сверки объемов, полученном за месяц электроэнергии (далее – акт), оформляемом Сторонами, где указывается месячный объем фактически поставленной Покупателю электроэнергии за соответствующий расчетный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Акт подписывается уполномоченным лицом Продавца, заверяется печатью и передается по факсу Покупателю с отправкой оригинала документа по почте. В случае отсутствия замечаний, Покупатель в течение 3 (трех) рабочих дней после получения оригинала Акта подписывает его, заверяет печатью и передает по факсу Продавцу с отправкой оригинала документа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29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оплаты</w:t>
      </w:r>
    </w:p>
    <w:bookmarkEnd w:id="65"/>
    <w:bookmarkStart w:name="z2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Покупатель обязан оплатить Продавцу за поставленную в расчетном периоде электроэнергию, произведенную объектами по использованию ВИЭ не позднее тридцати календарных дней после завершения месяца поставки от объектов по использованию ВИЭ.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Документы, предшествующие оплате: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акт,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счет-фактура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Счет-фактура направляется Продавцом Покупателю не позднее 20 (двадцатого) числа месяца, следующего после расчетного месяца поставки электрической энергии на основании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В случае, если фактическое количество электроэнергии, поставленное Продавцом Покупателю, определенное согласно фактического баланса производства-потребления электрической энергии на оптовом рынке электрической энергии Республики Казахстан, предоставляемого НДЦ СО, отличается от согласованного Сторонами количества электроэнергии, Продавец обязан произвести корректировку на величину разницы путем выставления корректировочного счета-фактуры Покупателю в течение 3 (трех) рабочих дней после подписания НДЦСО фактического баланса производства-потребления электрической энергии на оптовом рынке электрической энергии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Если Покупатель оспаривает правильность выставленной счет-фактуры, он уведомляет Продавца в течение 3 (трех) рабочих дней со дня получения соответствующей счет-фактуры и представляет Продавцу письменное заявление с изложением возражений. При этом Покупатель обязан в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оплатить неоспоренную часть счет-фактуры.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В отношении оспариваемого объема электрической энергии между Продавцом и Покупателем после урегулирования спора в отношении данного объема Покупатель оплачивает согласованный Сторонами объем электрической энергии в следующем месяце после урегулирования спора не позднее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Оплата за фактически поставленную электроэнергию в расчетном периоде осуществляется Покупателем путем перечисления денег на банковский счет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Стороны обязаны ежеквартально до 25 (двадцать пять) числа месяца, следующего за отчетным кварталом, производить сверку взаиморасчетов с указанием разногласий или без таковых.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bookmarkStart w:name="z30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Права и обязанности Сторон</w:t>
      </w:r>
    </w:p>
    <w:bookmarkEnd w:id="67"/>
    <w:bookmarkStart w:name="z3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
Покупатель обязан ежемесячно за 10 календарных дней до месяца поставки электрической энергии от объектов ВИЭ представлять Продавцу информацию о прогнозных объемах выработки, отпуска в сети энергопередающим организациям или приеме из-за пределов Республики Казахстан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Покупатель обязан ежегодно к двадцатому декабря направлять Продавцу информацию о прогнозных годовых помесячных объемах выработки, отпуска в сети электрической энергии на предстоящий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Все извещения и другие сообщения по настоящему Договору должны оформляться в письменном виде и могут быть отправлены почтой, курьером, факсом или по электронной почте другой Стороне по ее следующему адресу, номеру факса или электронному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для Покупателя: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адрес, номер факса и электронный адрес Покупателя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для Продавца: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адрес, номер факса и электронный адрес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Все извещения и другие сообщения по настоящему Договору считаются отправленными надлежащим образом при получении подтверждения о принятии другой Стороной извещения.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Требования к формам отчетов и информации, представляемой Покупателем Продавцу, определяются Продавцом в одностороннем порядке и могут изменяться Продавцом путем письменного уведомления Покупателя за тридцать календарных дней до даты введения в действие таких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bookmarkStart w:name="z3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Сторон</w:t>
      </w:r>
    </w:p>
    <w:bookmarkEnd w:id="69"/>
    <w:bookmarkStart w:name="z3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За просрочку платежей, предусмотренных настоящим Договором, Покупатель по требованию Продавца уплачивает ему неустойку в размере 0,1% (ноль целых одна десятая) от просроченной суммы за каждый календарный день просрочки, но не более 10% (десяти процентов) от просроченной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За нарушение обязательств по настоящему Договору Стороны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32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Разрешение споров</w:t>
      </w:r>
    </w:p>
    <w:bookmarkEnd w:id="71"/>
    <w:bookmarkStart w:name="z3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
Споры, вытекающие из настоящего Договора подлежат разрешению в соответствии с законодательством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При наличии спора об объеме поставленной в расчетном месяце электроэнергии Стороны обязаны приложить усилия для решения этого спора путем переговоров в течение тридцати календарных дней с момента получения Продавцом от Покупателя письменных возражений относительно объема электроэнергии, поставленной в расчетном месяце. В случае, если Стороны не могут прийти к согласию по спору об объеме поставленной в расчетном месяце электроэнергии, спор подлежит окончательному разрешению в судебном порядке. Каждая из Сторон имеет право обратиться в суд для решения спора, связанного с заключением, действительностью, исполнением, изменением и расторжением настоящего Договора, а также решения иных споров, связанных с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В спорных случаях окончательным документом для взаиморасчетов между Сторонами является фактический баланс производства-потребления электрической энергии на оптовом рынке электрической энергии Республики Казахстан, предоставляемый НДЦСО.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Все споры, связанные с заключением, действительностью, исполнением, изменением и расторжением настоящего Договора, а также иными вопросами по настоящему Договору, подлежат рассмотрению в суде по месту нахождения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3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Форс-мажорные обстоятельства</w:t>
      </w:r>
    </w:p>
    <w:bookmarkEnd w:id="73"/>
    <w:bookmarkStart w:name="z3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
Стороны не несут ответственность за неисполнение и/или ненадлежащее исполнение условий Договора, если оно явилось результатом форс-мажорных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Форс-мажорным обстоятельством признается событие, препятствующее исполнению настоящего Договора, неподвластное контролю Сторон, не связанное с их просчетом или небрежностью и имеющее непредвиденный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Сторона, подвергшаяся действию форс-мажорных обстоятельств, обязана известить об этом другую Сторону в течение десяти календарных дней с момента их возникновения с указанием характера, причин возникновения форс-мажорных обстоятельств и предполагаемой их продолжительности с представлением обосновывающих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3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Прочие положения</w:t>
      </w:r>
    </w:p>
    <w:bookmarkEnd w:id="75"/>
    <w:bookmarkStart w:name="z33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
Настоящий Договор вступает в силу с даты его подписания обеими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Срок действия настоящего Договора с «__» ______ 20__ года по 31 декабря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может быть изменен по инициативе любой из Сторон путем заключения дополнительного соглашения к настоящему Договору за исключением случаев, предусмотренных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составлен на казахском и русском языках в двух экземплярах, 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заключен в городе Астане и зарегистрирован Продавцом в реестре заключенных договоров «_____» _________ 20__ года №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33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Реквизиты и подписи Сторон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