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e008" w14:textId="fe7e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и предоставлении земельных участков на территории бывшего Семипалатинского испытательного ядерного полигона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31.08.2023 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31.08.2023 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площадью 119,03 гектара из категории земель запаса на территории бывшего Семипалатинского испытательного ядерного полигона области Абай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31.08.2023 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товариществу с ограниченной ответственностью "Казцинк" (далее – предприятие) права временного возмездного землепользования (аренды) сроком до 2039 года на земельные участки, указанные в пункте 1 настоящего постановления, для строительства и эксплуатации полигона промышленных отходов предприятия согласно приложению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31.08.2023 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Товариществу в соответствии с действующим законодательством Республики Казахстан возместить в доход республиканского бюджета потери сельскохозяйственного производства, вызванные изъятием сельскохозяйственных угодий, для использования их в целях, не связанных с ведением сельского хозяйства.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891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участков, предоставляемых на праве временного возмездного землепользования (аренды) товариществу с ограниченной ответственностью "Казцинк"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Правительства РК от 31.08.2023 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права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и эксплуатации хранилища промышленных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2039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линии электропередачи с автодорогой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2039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автодороги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2039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железной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2039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