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3112" w14:textId="1ee3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октября 2013 года № 1143 "Об утверждении норм эксплуатационного запаса топлива в осенне-зимний период для энергопроизводящих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898. Утратило силу постановлением Правительства Республики Казахстан от 4 августа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2013 года № 1143 "Об утверждении норм эксплуатационного запаса топлива в осенне-зимний период для энергопроизводящих организаций" (САПП Республики Казахстан, 2013 г., № 62, ст. 850)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в осенне-зимний период для энергопроизводящих организаций,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Для энергопроизводящих организаций, работающих на твердом и жидком топливе: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основного и резервного топлива на 10 суток при расстоянии доставки до 200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количество основного и резервного топлива на 20 суток при расстоянии доставки более 200 километров.".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