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84d0" w14:textId="be68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намерении Правительства Республики Казахстан не становиться участником Соглашения между Правительством Республики Казахстан и Правительством Латвийской Республики о порядке транзита и Протокола о внесении изменения в Соглашение между Правительством Республики Казахстан и Правительством Латвийской Республики о порядке транзита от 19 мая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904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уведомить латвийскую сторону о намерении Правительства Республики Казахстан не становиться участником Соглашения между Правительством Республики Казахстан и Правительством Латвийской Республики о порядке транзита, совершенного в Алматы 19 мая 1998 года и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Соглашение между Правительством Республики Казахстан и Правительством Латвийской Республики о порядке транзита от 19 мая 1998 года, совершенного в Астане 15 марта 2004 года и Риге 9 июня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