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e640e" w14:textId="11e64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Аргандыкове Д.Р.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августа 2014 года № 921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Аргандыкова Даулета Рашидовича вице-министром здравоохранения и социального развития Республики Казахстан, временно, на период учебного отпуска Егемберды Ергали Куандыкулы.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