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2935a" w14:textId="9d29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Мусабаеве Т.А.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августа 2014 года № 925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Мусабаева Талгата Амангельдиевича от должности Председателя Национального космического агентства Республики Казахстан в связи с переходом на другую работу.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