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f6fb" w14:textId="a11f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Матишеве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2014 года №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Матишева Алиакпара Болатовича от должности заместителя Председателя Агентства Республики Казахстан по защите конкуренции (Антимонопольное агентство) в связи с переходом на другую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