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2fd6" w14:textId="6fc2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№ 202 "О создании Совета по экономической политике"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2014 года № 934.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2003 года № 202 «О создании Совета по экономической политике» (САПП Республики Казахстан, 2003 г., № 9, ст. 101)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Должностной состав Совета по экономической политике;»;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экономической политике, утвержденном указанным постановлением,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Рабочим органом СЭП является Министерство национальной экономики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934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 Совета по 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«Фонд национального благосостояния «Самрук-Казына»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