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0fe7" w14:textId="f0f0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апреля 2014 года № 355 "Об утверждении Дорожной карты первоочередных мер социально-экономической политики Республики Казахстан на 2014 год и Плана мероприятий по ее реализации"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2014 года № 947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2014 года № 355 «Об утверждении Дорожной карты первоочередных мер социально-экономической политики Республики Казахстан на 2014 год и Плана мероприятий по ее реализации»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представлять ежемесячно до 5 числа месяца, следующего за отчетным периодом, информацию об исполнении Плана мероприятий в Министерство национальной экономики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Министерству национальной экономики Республики Казахстан представлять ежемесячно до 15 числа месяца, следующего за отчетным периодом, сводную информацию об исполнении Плана мероприятий в Правительство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Дорожную 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первоочередных мер социально-экономической политики Республики Казахстан на 2014 год, утвержденную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Дорожной карты первоочередных мер социально-экономической политики Республики Казахстан на 2014 год,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августа 2014 года № 947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апреля 2014 года № 355</w:t>
            </w:r>
          </w:p>
          <w:bookmarkEnd w:id="3"/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Дорожная карта первоочередных мер социально-экономической политики Республики Казахстан на 2014 год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 Внутренние и внешние риски для развития экономики в 2014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текущем году сохраняется неопределенность развития в мировой экономике. Прогнозируется снижение темпов экономического роста в странах - основных торговых партнерах Казахстана таких, как Российская Федерация и Китай.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Снижение спроса оказывает негативное влияние на рост производства в нефтегазовой сфере, промышленности и сельском хозяйстве, а также экспорт отечественной продукции 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Наблюдающееся замедление роста платежеспособного спроса населения, частных инвестиций, предпринимательской активности, а также высокий уровень проблемных кредитов в банковском секторе сдерживают внутренние источники роста.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январе-июне 2014 года рост валового внутреннего продукта (далее – ВВП) замедлился до 3,9 % по сравнению с 5,1 % в аналогичном периоде прошлого года. При этом наблюдается некоторый рост инфляционных процессов. С начала 2014 года на конец июня уровень инфляции составил 4,8 % против 2,7 % в 2013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основным риском выступает замедление роста инвестиций в основной капитал. За январь-июнь текущего года рост инвестиций составил 5,2 % по сравнению с 7,9 % в аналогичном периоде прошлого года. Основная причина связана со спадом инвестиций в обрабатывающую промышленность.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экономики сдерживает значительный объем неработающих и проблемных кредитов в банковском секторе. Необходимо также отметить развивающийся дисбаланс роста выдачи кредитных ресурсов в структуре ссудного портфеля. Набирает скорость так называемый «пузырь потребительского кредитования», потребительские займы в 2013 году выросли на 55,0 %, за первое полугодие 2014 года – на 12,5 %.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сегодня состояние практически всех сфер естественных монополий характеризуется значительным износом основных средств (в среднем 62 %) и, соответственно, необходимостью масштабных инвестиционных вложений.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Значительно возросли внешние риски.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Снижение темпов роста в основных торговых партнерах Казахстана - России и Китае может привести к снижению торгово-экономического сотрудничества, ухудшению торгового и платежного баланса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введением торгово-экономических санкций к России со стороны Европейских стран и США возможен риск переориентации экспорта российских товаров на традиционные казахстанские рынки сбыта и усиление конкуренции для отечественных товаров на внешних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Ввиду возможного ограничения импортных каналов усложнится приток современных технологий, оборудования, товаров и услуг из стран ЕС и США, который будет замещаться импортом из России, Китая и других стран. Это может негативно отразиться на реализации важных программ, в частности, программы индустриально-инновационного развития и развития агропромышленного комплекса (далее – АПК).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необходимо активизировать поиск новых рынков сбыта и новых транспортных маршрутов, расширение торговли с другими странами и регионами мира по всем основным товарным позициям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Сохраняются системные риски, связанные с высоким уровнем безработицы и долга в Еврозоне, а также сокращением программы количественного смягчения в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Цель и задачи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настоящей Дорожной карты первоочередных мер социально-экономической политики на 2014 год является обеспечение устойчивости экономического развития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недопущения снижения темпов роста экономики необходимо решение следующих задач: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стимулирование экономического роста и поддержка реального сектора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поддержка и обеспечение дальнейшего устойчивого кредитования малого и среднего бизнеса (далее – МСБ);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оздоровление банковского сектора и расширение кредитования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реализация пакета мер в рамках структурных реформ в экономике для расширения частного сектора и привлечения новых инвестиций, включая проведение второй волны приватизации, реформирование тарифной политики, сокращение теневой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повышение уровня благосостояния населения через социальную модернизацию и совершенствование системы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вышеуказанных задач предусмотрен ряд финансовых и программных инструментов.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инициативе Главы государства для поддержки экономики и расширения кредитования экономики будет выделен 1 трлн. тенге из Национального фонда Республики Казахстан на 2014 – 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2014 году выделено 500 млрд. тенге, которые направляются на поддержку и кредитование МСБ в сумме 100 млрд. тенге, оздоровление банковского сектора – 250 млрд. тенге,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индустриально-инновационного развития на 2015 – 2019 годы (далее – ГПИИР) – 150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этого, имеется резерв Правительства Республики Казахстан (далее – Правительство), который в настоящее время составляет 95 млрд. тенге. Данные средства в случае необходимости могут быть дополнительно использованы для решения задач антикризисного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Важным инструментом стимулирования роста и поддержки занятости является </w:t>
      </w:r>
      <w:r>
        <w:rPr>
          <w:rFonts w:ascii="Times New Roman"/>
          <w:b w:val="false"/>
          <w:i w:val="false"/>
          <w:color w:val="000000"/>
          <w:sz w:val="28"/>
        </w:rPr>
        <w:t>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занятости до 2020 года» (далее – Программа), финансирование которой предусмотрено в объеме 97,7 млрд. тенге на 2014 год. Программа включает в себя механизмы антикризисного реагирования через строительство и ремонт объектов транспортной и социальной инфраструктуры, предоставление кредитов, обучение и трудоустройство малообеспеченного, безработного и самостоятельно занятого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III. Стратегия действий по реализации Дорожной карты первоочередных 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Обеспечение макроэкономической стабильности</w:t>
      </w:r>
    </w:p>
    <w:bookmarkEnd w:id="8"/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проведенной корректировки курса национальной валюты для удержания инфляционных процессов в запланированном коридоре будут приняты меры, сдерживающие рост инфляции: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утверждение размеров предельно допустимых розничных цен на социально значимые продовольственные товары по обращениям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обеспечение недопущения необоснованного роста цен на стратегические товары (уголь, газ, мазут, дизельное топливо) производственного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обеспечение эффективного использования ресурсов стабилизационных фондов для недопущения дефицита основных продовольственных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августе текущего года будут сформированы предложения по передаче несвойственных и дублирующих функций государственных органов в саморегулируемые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расширения финансовой самостоятельности и заинтересованности вовлечения налоговой базы органов местного самоуправления (далее – МСУ) в августе текущего года будет разработан проект Закона Республики Казахстан по вопросам налогообложения, предусматривающий нормы по оптимизации налоговых льгот, налогообложению субъектов АПК, а также передачу налогов в МСУ.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ноябре текущего года будет разработана Концепция проекта Закона Республики Казахстан «О внесении изменений и дополнений в некоторые законодательные акты Республики Казахстан по вопросам совершенствования бюджетного законодательства» по разграничению сфер финансирования между республиканским и местными бюджетами в рамках бюджета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5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Стимулирование экономического роста и поддержка реального сектора экономики</w:t>
      </w:r>
    </w:p>
    <w:bookmarkEnd w:id="10"/>
    <w:bookmarkStart w:name="z5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Диверсификация и модернизация экономики будут оставаться основным приоритетом работы Правительства: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диверсификации и модернизации экономики до 1 июня текущего года будет завершена разработка ГПИИР;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в целях финансового обеспечения ГПИИР в 2014 году будет выделено 150 млрд. тенге для реализации индустриальных и инфраструктурных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средства будут выделены после утверждения Главой государства ГПИИР и определения перечня проектов, предлагаемых к финансированию. В этих целях до 1 июня 2014 года будет сформирован перечень потенциальных индустриальных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имеется потенциальный перечень перспективных проектов АО «Банк Развития Казахстана» на сумму 519 млрд. тенге, которые отражают текущий спрос со стороны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октябре текущего года будет разработан проект Закона Республики Казахстан «О выделении целевого трансферта из Национального фонда Республики Казахстан на строительство объектов инфраструктуры СЭЗ, финансирование проектов ГПИИР».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недопущения снижения темпов роста экономики и повышения деловой активности будут приняты меры по диверсификации экспорта и торговых партнеров.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со снятием экономических санкций в отношении Ирана, имеется возможность переориентации экспорта продукции нефтегазовой и металлургической промышленности, сельского хозяйства на рынок Ирана: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будет проведена работа по сохранению действующих экспортных контрактов, поиску и заключению новых контрактов на поставку казахстанской продукции в страны Юго-Восточной Азии, Ближнего Востока, Центральной Азии, а также увеличению потребления продукции системообразующих предприятий на внутреннем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для увеличения экспорта продукции на рынок Ирана Правительством совместно с Национальным Банком Республики Казахстан (далее – Национальный Банк) будет продолжена работа по развитию платежей по экспортным контрактам в китайских юанях;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до 1 июня 2014 года в целях стимулирования экспорта продукции горно-металлургического комплекса будут проработаны механизмы предоставления скидок на железнодорожные тарифы предприятий-экспортеров, перевозки которых осуществляются в западном направлении через морской порт Актау, а также в Китай.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1 июня 2014 года в рамках действующего законодательства будет проведена работа по предоставлению пониженной ставки налога на добычу полезных ископаемых для низкорентабельных, малодебетных, обводненных и высоковязких месторождений, в том числе месторождений компаний «Казахмыс» и «Алюминий Казахстана».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2014 году имеется риск невыхода на коммерческую добычу на месторождении Кашаган в запланированном объеме 2,4 млн. тонн нефти, в этой связи, для обеспечения запланированного объема добычи нефти будут проведены работы с крупными недропользователями по возможному увеличению добычи и экспорту нефти на других месторождениях на уровне не менее 81,8 млн. тонн в 2014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1 мая 2014 года в Правительство Республики Казахстан будут внесены предложения по введению запрета на вывоз с территории Республики Казахстан золотосодержащего сырья (сплав Доре, катодное и шлиховое золото, ювелирный лом).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текущего года будут выпушены облигации АО «НУХ «Байтерек» для привлечения средств Национального фонда для финансирования индустриальных проектов и проектов промышленной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1 ноября 2014 года будут разработаны проекты долгосрочных планов формирования агломераций с центрами в городах Астана и Алматы до 2030 года с приложением концептуальных решений межрегиональных схем территориального развития Астанинской и Алматинской агломераций.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конца текущего года будет принято постановление Правительства Республики Казахстан по реализации второй фазы проекта «Регулирование русла реки Сырдарьи и сохранение северной части Аральского моря» (РРССАМ-2).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2014 году будет завершено строительство 9-ти объектов возобновляемых источников энергии (далее – ВИЭ) с суммарной установленной мощностью 35 МВт в Акмолинской, Алматинской и Южно-Казахстанской областях.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сентябре текущего года будет внесены предложения Главе государства по созданию национальной водохозяйственной компании для управления водными ресурсами.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конца 2014 года сформированы основные подходы по реформированию сектора теплоснабжения городов и населенных пунктов, предполагающему проведение централизованного технологического обследования котельных, разработку эффективных схем теплоснабжения городов и населенных пунктов, выработку и применение единой технической политики, проведение перевооружения котельных, замену оборудования в котельных на современные системы, тепловых сетей, внедрение автоматизированных систем управления технологическим процессом, приборизацию жилого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1 октября текущего года будет разработана концепция проекта Закона Республики Казахстан «О внесении изменений и дополнений в некоторые законодательные акты Республики Казахстан по вопросам совершенствования специальных экономических зон (далее – СЭЗ)», направленного на стимулирование дальнейшего совершенствования системы функционирования и управления СЭЗ, повышения инвестиционной привлекательности СЭЗ.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реализацию поручений, данных Главой государства на совещании от 2 июля 2014 года «Новая индустриализация Казахстана: результаты первого полугодия 2014 года» будет принят отдельный комплексный пятилетний план развития легкой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Также, в Правительство будут внесены предложения по государственной поддержке автомобильной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декабре текущего года будут разработаны проектов законов Республики Казахстан «О внесении изменений и дополнений в некоторые законодательные акты Республики Казахстан по вопросам офсетной политики» и «Об офсетной политике». За счет офсетного сотрудничества планируется добиться локализации производств, а также создать совместные предприятия по производству высокотехнологичной продукции, организации производства комплектующих, передаче технологий, ремонту и сервису поставляемого оборудования, включая обучение местного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7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Развитие малого и среднего бизнеса</w:t>
      </w:r>
    </w:p>
    <w:bookmarkEnd w:id="12"/>
    <w:bookmarkStart w:name="z7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проектов МСБ финансовыми ресурсами на доступной и долгосрочной основе в 2014 году выделено 100 млрд.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«Национальный управляющий холдинг «Байтерек» (далее – АО «НУХ «Байтерек») до 20 апреля 2014 года приступит к размещению средств в банках второго уровня для своевременного доведения их до субъектов малого и среднего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Средства будут выделяться на возвратной основе для обусловленного размещения кредитов АО «Фонд развития предпринимательства «Даму» в банках второго уровня (далее – БВУ), финансирования проектов МСБ в обрабатывающей промышленности, рефинансирования действующих займов заемщиков, не участвовавших ранее в принятых программах государственной поддержки МСБ.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 выделяемых средств 50 % будет направлено на рефинансирование ранее выданных кредитов, 50 % финансирование новых проектов. Из пула новых проектов, не менее 50 % предусматривается для целевого финансирования проектов пищевой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«НУХ «Байтерек» для охвата большего пула проектов субъектов МСБ будет проработан вопрос дополнительного привлечения финансовых средств на рынке капитала в сумме до 30 млрд. тенге до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15 апреля 2014 года Правительством совместно с Национальным Банком Республики Казахстан будет принят План совместных действий Правительства и Национального Банка Республики Казахстан по обеспечению финансирования проектов малого и среднего предпринимательства в обрабатывающей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повышения финансовой устойчивости субъектов МСБ до 1 июня 2014 года будут внесены предложения по проведению налоговой амнистии для субъектов МСБ путем освобождения от пени и штрафов, числящихся в налоговых органах на 1 января 2013 года, но не уплаченных на 1 января 2014 года. При этом субъекты подлежат освобождению от исполнения административного взыскания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административных правонарушениях».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июне 2014 года будут внесены предложения по увеличению финансирования строительства и реконструкции недостающей (производственной) индустриальной инфраструктуры и индустриальных зон в рамках Программы «Дорожная карта бизнеса –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стимулирования деловой активности и вовлечения самозанятого населения в МСБ, а также обеспечения занятости совместно с Национальной палатой предпринимателей Республики Казахстан (далее – НПП) до 1 июля 2014 года будет обеспечены создание единой бизнес инфраструктуры, обеспечивающей информационно-консультационную поддержку малого и среднего бизнеса, а также организация бизнес обучения для начинающих предпринимателей с целью обучения бизнес проектам и их дальнейшего сопровождения.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стимулирования деловой активности МСБ и обеспечения занятости до 1 июля 2014 года будут приняты решения местных исполнительных органов по дополнительному финансированию из местных бюджетов за счет перераспределения средств и перевыполнения доходной части местного бюджета проектов в сфере жилищно-коммунального хозяйства (далее – ЖКХ), дорожного строительства, ремонта и реконструкции объектов социального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предлагается дополнительно профинансировать местные проекты за счет доходов местного бюджета на сумму более 22,5 млрд. тенге. Данные средства будут направлены на строительство, реконструкцию и ремонт дорог областного, внутрисельского и внутрипоселкового значения, капитальный ремонт и строительство школ, детских садов, сельских врачебных амбулаторий, объектов жилищно-коммунального хозяйства, а также центров обслуживания предпринимателей.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1 октября 2014 года будет разработан проект Закона Республики Казахстан по вопросам кардинального улучшения условий для предпринимательской деятельности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конца октября 2014 года будет разработана Концепция проекта Закона Республики Казахстан «О саморегулируемых организациях».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в текущем году будет интегрировано электронное декларирование с государственной базой данных «Е-Лицензирование» по принципу Единого окна по экспортно-импортным операциям.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9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Развитие агропромышленного комплекса</w:t>
      </w:r>
    </w:p>
    <w:bookmarkEnd w:id="14"/>
    <w:bookmarkStart w:name="z9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Главным приоритетом в развитии агропромышленного комплекса (далее – АПК) станет обеспечение продовольственной независимости страны с развитием импортозамещающих производств в сельхозпереработке. В этих целях 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агропромышленного комплекса Республики Казахстан на 2013 – 2020 годы «Агробизнес 2020» будут приняты меры, направленные на приоритетное развитие переработки сельхозпродукции и совершенствование механизмов финансового оздоровления субъектов агропромышленного комплекса (далее – АПК).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15 апреля 2014 года будут приняты Правила финансового оздоровления субъектов АПК, предусматривающие субсидирование стоимости фондирования АО «Национальный управляющий холдинг «КазАгро» с целью предоставления кредитов в БВУ до 3 % годовых, участие БВУ в комплексном оздоровлении субъектов АПК.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НПП, БВУ и агрохолдингами до 15 апреля текущего года будут созданы совместные комитеты кредиторов для подготовки планов оздоровления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1 июня 2014 года 140 субъектов АПК с общей суммой задолженности 140 млрд. тенге получат меры государственной поддержки в рамках финансового оздоровления субъектов АПК.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1 мая 2014 года будут приняты Правила инвестиционного субсидирования, предусматривающие возмещение части расходов, понесенных субъектом АПК при создании новых и/или модернизации действующих производственных мощностей.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конца текущего года будут введены в эксплуатацию 66 инвестиционных проектов в АПК на сумму 36,5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полугодия в Правительство Республики Казахстан будут направлены отчеты о ходе реализации финансового оздоровления субъектов АПК, инвестиционного субсидирования субъектов АПК, инвестиционных проектов по переработке сельхозпродукции.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сентябре текущего года в Правительство Республики Казахстан будет внесена информация по организации подготовки и проведения уборочных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будут внесены предложения по совершенствованию системы страхования в сельском хозяйстве и по достижению плановых показателей экспорта мяса и мясопродуктов.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0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Развитие транспортной инфраструктуры и коммуникаций</w:t>
      </w:r>
    </w:p>
    <w:bookmarkEnd w:id="16"/>
    <w:bookmarkStart w:name="z10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диверсификации экспорта казахстанских товаров и укрепления транзитного потенциала страны будут проработаны новые транспортные и логистические маршруты в направлении Юг, Запад, Восток.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1 июля 2014 года будет обеспечено начало строительства 3-х сухогрузных терминалов для расширения пропускных мощностей морского порта Актау.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1 июля 2014 года будет начато строительство сухого порта на территории СЭЗ «Хоргос – Восточные ворота» с предполагаемым финансированием за счет собственных средств АО «Қазақстан темір жолы» в сумме 36,8 млрд. тенге и софинансированием за счет средств республиканского бюджета на сумму 38,4 млрд. тенге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кратчайшего выхода грузов в западном направлении и через морской порт Актау будет продолжено строительство и до 1 декабря 2014 года планируется открытие движения по железнодорожной линии Жезказган – Бейнеу.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Также, до конца текущего года будут приняты меры по обеспечению открытия движения на участке «Бейнеу-Шетпе» протяженностью 200 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2014 – 2015 годы будет обеспечено строительство терминала в порту Ляньюньган.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Будет проработан вопрос увеличения отгрузок и транзита нефти и газа в направлении Китая, в том числе трубопроводным и железнодорожным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конца текущего года будет проработан вопрос строительства дополнительных пунктов пропуска на границе с Китаем, в связи с вводом в эксплуатацию участка «Алматы – Хоргос» автомобильной дороги «Западная Европа – Западный Китай» в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конца 2014 года года будут проведены подготовительные работы по подписанию соглашений с МБРР, АБР и ЕБРР по использованию сэкономленных 814 млн. долларов США на реализацию крупных инфраструктурных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сентябре текущего года будут внесены изменения и дополнения в Государственную программу развития и интеграции транспортной системы Республики Казахстан до 2020 года с горизонтом расширения до 2030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шести областных центрах (гг. Караганда, Костанай, Кызылорда, Уральск, Петропавловск и Тараз) будет введены в эксплуатацию серверные интернет-платформы для оказания услуг хостинга государственным органам. Также, будут открыты четыре специализированных центра обслуживания населения по выдаче водительских удостоверений и регистрации автотранспорта (гг. Павлодар, Петропавловск, Кызылорда и Талдыкорган).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концу года АО «Казпочта» в рамках собственных средств будут проработаны вопросы по реализации проекта «Гибридная почта» в трех областных центрах страны по автоматизации разрешительных документов и открытию трех «пилотных» сельских отделений почтовой связи, работающих на основе франчайзинговых договорных отношений с предпринимателями.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конце текущего года начнется реализация проекта по внедрению платной системы по автодорогам республиканского значения общей протяженностью 690 км за счет частных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создания условий для перехода к информационному обществу до 31 декабря 2014 года будут приняты меры, направленные на обеспечение доступности информационно-коммуникационной инфраструктуры, развитие отечественного информационного пространства: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перевод в электронный формат разрешительных документов, подлежащих автоматизации и оптимизации;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предоставление гражданам 50 государственных услуг и сервисов через мобильные 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запуск 297 радиотелевизионных станций в рамках третьего этапа цифрового эфирного вещания.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октябре 2014 года будет обеспечен ввод в эксплуатацию космической системы связи и вещания «KazSat-3» и в декабре 2014 года - космической системы дистанционного зондирования Земли (ДЗЗ).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1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Развитие финансовой системы и оздоровление банковского сектора</w:t>
      </w:r>
    </w:p>
    <w:bookmarkEnd w:id="18"/>
    <w:bookmarkStart w:name="z1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оздоровления банковского сектора и качественного развития финансовой системы предусматривается реализация следующих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финансового обеспечения выкупа у банков «плохих активов» предусматривается капитализация АО «Фонд проблемных кредитов» (далее – ФПК) из средств Национального фонда в размере 250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учетом этого, будут проведены мероприятия по снижению доли неработающих кредитов путем выкупа ФПК проблемных активов у БВУ.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деятельность ФПК будет способствовать оздоровлению финансового состояния конечных заемщиков-предприятий реального сектора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1 июня 2014 года будет принята новая Концепция функционирования ФПК, предусматривающая оптимальные механизмы выкупа ФПК проблемных активов у банков с определением их стоимости на основе различных подходов, а также привлечение ФПК специализированных компаний по реструктуризации деятельности проблемных заемщиков.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1 июня 2014 года будут приняты нормативные правовые акты по расширению полномочий компаний по управлению стрессовыми активами при банках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апреле 2014 года будут внесены изменения в Налоговый кодекс Республики Казахстан по совершенствованию налогообложения банков второго уровня и компаний по управлению стрессовыми активами.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Принятие Национальным Банком пруденциального норматива по снижению доли неработающих кредитов БВУ к 1 января 2016 года до 10 %, который будет стимулировать банки к быстрому избавлению от «плохих активов».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внутреннего рынка долгосрочным фондированием в национальной валюте до 1 мая 2014 года будет разработана Концепция по управлению пенсионными активами (активами ЕПНФ).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определения долгосрочных перспектив развития финансового сектора до 1 сентября 2014 года будет принята Концепция по развитию финансового сектора до 2030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конца текущего года в Правительство Республики Казахстан будут внесены предложения по формированию (модернизации) межбанковской инфраструктуры для обработки платежей по платежным карточкам и мобильным устройствам.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1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Начало второй волны приватизации и реализация Программы «Народное IPO»</w:t>
      </w:r>
    </w:p>
    <w:bookmarkEnd w:id="20"/>
    <w:bookmarkStart w:name="z1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сокращения участия государства в экономике и развития частного предпринимательства будет обеспечено начало второй волны приватизации.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апреле 2014 года будет определен перечень организаций квазигосударственного сектора, подлежащих приватизации.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перечень предварительно включены 32 организации республиканской собственности, 586 объектов коммунальной собственности и 191 организация, входящая в структуры национальных управляющих холдингов, национальных холдингов.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мае 2014 года будут внесены изменения в нормативные правовые акты и завершена подготовительная работа по обеспечению приватизации организаций квазигосударственного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июне 2014 года начнется процесс подготовки и передачи организаций квазигосударственного сектора в конкурентную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конца первого полугодия 2014 года будут разработаны концептуальные подходы по реформированию организационной структуры государственной собственности в части определения единой организационно-правовой формы для организаций, остающихся в собственности государства, с ликвидацией институтов «государственное предприятие на праве хозяйственного ведения» и «государственное предприятие на праве оперативного управления».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Будет активизирована реализация Программы «Народное IPO»: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 апреле 2014 года будет определен график вывода на среднесрочный период компаний, входящих в группу АО «Фонд национального благосостояния «Самрук Казына», на фондовый рынок;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до 1 мая 2014 года будут определены концептуальные подходы по вопросу отчуждения стратегических объектов, переданных в уставной капитал компаний, включенных в Программу «Народное IPO»;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с июня 2014 года начнутся подготовительные работы по выводу на фондовый рынок в 2014 году АО «КЕGОC», в 2015 году - АО «Самрук-Энерго».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сентябре 2014 года будут определены компании – кандидаты, акции которых будут в дальнейшем выведены на фондовый рынок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декабре 2014 года будет разработана Концепция законопроекта по внесению изменений и дополнений в некоторые законодательные акты Республики Казахстан по реформированию структуры государственной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1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Привлечение прямых иностранных и отечественных инвестиций и формирование новых подходов к тарифной политике</w:t>
      </w:r>
    </w:p>
    <w:bookmarkEnd w:id="22"/>
    <w:bookmarkStart w:name="z1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расширения привлечения прямых иностранных и отечественных инвестиций принят закон, предусматривающий новый пакет стимулов для инвесторов.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1 июня 2014 года в Парламент Республики Казахстан будет внесен проект Закона Республики Казахстан «О внесении изменений и дополнений в некоторые законодательные акты по вопросам совершенствования инвестиционного климата», предусматривающий: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кардинальный пересмотр механизма заключения инвестиционных контрактов с инвесторами с введением следующих мер государственной поддержки: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компенсация до 30 % инвестиционных затрат (инвестиционная субсидия) со стороны государства после ввода объекта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освобождение от уплаты корпоративного подоходного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долгосрочный заказ на товары и услуги инвесторов со стороны национальных холдингов, национальных компаний и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принцип «стабильности» законодательства на 10 лет в налоговой и экологической сферах и прогнозируемых тарифов на долгосрочный период в рамках заключаемых контрактов с иностранными и отечественными инвесторами;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принцип «одного окна» для инвесторов с передачей Комитету по инвестициям Министерства индустрии и новых технологий Республики Казахстан функции по координации выдачи разрешительных документов по запросам инвесторов, введение института инвестиционного омбудсмена;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внедрение механизма досудебного регулирования и расширение доступа инвесторов к международному коммерческому арбитражу.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1 июня 2014 года государственными органами и национальными холдингами и компаниями будут проведены прямые переговоры с крупными иностранными инвесторами и транснациональными корпорациями по реализации в Казахстане «якорных» инвестиционных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1 мая 2014 года будут внесены изменения в некоторые решения Правительства по вопросам планирования и отбора концессионных проектов в рамках Закона Республики Казахстан от 3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внесении изменений и дополнений в некоторые законодательные акты Республики Казахстан по вопросам совершенствования бюджетного законодательства» в целях оптимизации процедур подготовки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реализацию закона до декабря текущего года совместно с международными финансовыми организациями будут выработаны предложения по дальнейшему улучшению инвестиционного климата.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Ответственными государственными органами и национальными компаниями будут проводиться прямые переговоры с крупными иностранными инвесторами и транснациональными корпорациями с закреплением за ними соответствующих задач и функций, по результатам которых на ежеквартальной основе Правительство будет информировано.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сентябре 2014 года будет разработана концепция проекта комплексного самостоятельного Закона о государственно-частном партнерстве (далее – ГЧП), охватывающего все аспекты ГЧП, согласно мировой практике.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1 января 2015 года Организацией экономического сотрудничества и развития (далее – ОЭСР) будет проведен второй Обзор инвестиционной политики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декабре текущего года с целью принятия лучших стандартов стран ОЭСР и обеспечения присоединения Казахстана к различным структурам ОЭСР будет принята Страновая программа сотрудничества между Правительством Республики Казахстан и ОЭСР на 2015 – 2016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Правительством Республики Казахстан в целях повышения инвестиционной привлекательности, а также стимулирования вложения инвестиций в модернизацию и обновление основных средств субъектов естественных монополий (далее – СЕМ) будет обеспечена прогнозируемость регулируемых государством тарифов и цен.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до 1 июля 2014 года будет разработана и внесена в Правительство Программа по тарифной политике в сферах естественных монополий до 2020 года, предусматривающая новые подходы в регулировании СЕМ: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переход от краткосрочного регулирования к долгосрочному регулированию посредством утверждения предельных (долгосрочных) тарифов на услуги СЕМ со сроком действия 5 и более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снижение степени государственного регулирования и административной нагрузки путем упрощения процедур подачи заявок СЕМ, связанных с утверждением тарифов;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совершенствование механизмов контроля исполнения СЕМ инвестиционных программ и целевого использованием средств, получаемых от роста тарифов.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сегодня, существенную часть затрат для инвестиционных проектов составляют затраты на электрическую энергию и газ, которые не отнесены к сферам естественных монополий, но цены на которые регулируются государством.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прогнозируемости цен на электрическую энергию и газ, в июне 2014 года в Правительство Республики Казахстан соответствующими отраслевыми министерствами совместно с НПП будут внесены предложения по вопросу установления долгосрочных предельных цен на 5 и более лет, в сентябре текущего года будут внесены предложения по снижению затрат на транспортировку электрической энергии путем укрупнения энергопередающих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развития товарных рынков, повышения их инвестиционной привлекательности, а также конкурентоспособности на внешних рынках до 1 июня 2014 года в Правительство будет внесен план мероприятий по проведению комплексного анализа регулируемых услуг (товаров, работ) субъектов естественных монополий на предмет их выведения в конкурентную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1 июля 2014 года будут внесены предложения по развитию конкурентных отношений с учетом норм </w:t>
      </w:r>
      <w:r>
        <w:rPr>
          <w:rFonts w:ascii="Times New Roman"/>
          <w:b w:val="false"/>
          <w:i w:val="false"/>
          <w:color w:val="000000"/>
          <w:sz w:val="28"/>
        </w:rPr>
        <w:t>статьи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конкуренции», в части: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участия НПП в проведении антимонопольными органами анализа товарных рынков;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обеспечения обязательной публикации на сайте Агентства Республики Казахстан по защите конкуренции результатов анализа состояния конкурентной среды на товарных рынках;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упрощения процедур исключения субъектов из Государственного реестра субъектов, занимающих доминирующее или монопольное положение на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1 октября 2014 года в целях развития товарных рынков, повышения их инвестиционной привлекательности, а также конкурентоспособности на внешних рынках будет проведена ревизия регулируемых рынков с целью выведения отдельных видов услуг из-под государственного ценового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конца текущего года в Правительство Республики Казахстан будут представлены выработанные совместно с Европейским банком реконструкции и развития предложения по совершенствованию тарифной политики в сферах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17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Борьба с теневой экономикой</w:t>
      </w:r>
    </w:p>
    <w:bookmarkEnd w:id="24"/>
    <w:bookmarkStart w:name="z17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Борьба с теневой экономикой позволит обеспечить дополнительный рост экономики, ее формализацию и пополнение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1 июня 2014 года будет разработан законопроект по легализации финансового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Будет начата реализация актуализированного Плана по борьбе с теневой экономикой с акцентом на снижение теневой экономики в отраслях экономики с наиболее высокой долей.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1 мая 2014 года будут разработаны предложения по установлению лимита на снятие наличных денег с банковских счетов для юридических лиц и индивидуальных предпринимателей и дальнейшему стимулированию безналичных расчетов в торгово-экономической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31 декабря 2014 года для развития безналичных платежей будут разработаны законодательные меры по вопросу расширения обязательного применения контрольно-кассовых машин с функцией передачи данных в отраслях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октябре 2014 года будет разработана Концепция законопроекта, определяющая четкие критерии определения понятия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современный торговый объект» с введением запрета, начиная с 2018 года, на эксплуатацию объектов, не соответствующих этим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поддержки перехода торговых объектов на современный торговый формат сфера строительства торговых объектов современного формата будет включена в Программу «Дорожная карта бизнеса - 2020» в целях получения государственной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Ежеквартально в Правительство Республики Казахстан будет представлена информация по легализации имущества и капитала, реализация которой начнется в сентябре текущего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конца текущего года будет внедрен механизм отбора поставщиков с участием Национальной палаты предпринимателей.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улучшения налогового администрирования налога на добавленную стоимость (далее – НДС) и пресечения создания лжепредприятий до 1 декабря 2014 года будет разработана концепция законопроекта по вопросу применения электронных счет-фактур для всех плательщиков НДС.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октябре текущего года будут выработаны предложения по введению специального НДС-счета.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сентябре текущего года будет разработана концепция проекта Закона Республики Казахстан «О государственных закупках».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конца текущего года будет проведена подготовительная работа по переходу к декларированию доходов и имущества физическими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bookmarkStart w:name="z19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модернизация</w:t>
      </w:r>
    </w:p>
    <w:bookmarkEnd w:id="26"/>
    <w:bookmarkStart w:name="z19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главных приоритетов развития Республики Казахстан является социальная модернизация страны. В этой связи, до конца года Главе государства будут внесены концептуальные предложения по разработке приоритетных направлений развития системы здравоохранения Республики Казахстан на 2016-2020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реализации государственной политики и нормативно-правового регулирования в сфере защиты прав потребителей в текущем году Министерством национальной экономики Республики Казахстан будет разработан и принят план мероприятий по обеспечению санитарно-эпидемиологического благополучия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bookmarkStart w:name="z19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Развитие внешнеторговой политики</w:t>
      </w:r>
    </w:p>
    <w:bookmarkEnd w:id="28"/>
    <w:bookmarkStart w:name="z19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Внешнеторговая политика Казахстана будет направлена на интеграцию в мировую экономическую систему путем участия в многосторонних и региональных торговых объединениях (в том числе вступление во Всемирную торговую организацию (далее – ВТО), углубление интеграции в рамках Таможенного союза (далее – ТС) Республики Беларусь, Республики Казахстан и Российской Федерации).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связи, до конца текущего года будет продолжено проведение работы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присоединению к ВТО на условиях учета экономических интересов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развитию совместно с партнерами по ТС торгово-экономических отношений со странами дальнего зарубежья через заключение соглашений о зоне свободной торговли с отдельными странами по решению Высшего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сентябре 2014 года будут проработаны меры по ратификации Договора о Евразийском экономическом союзе, что позволит запустить процесс сокращения изъятий и ограничений, в том числе барьеров, открыть взаимный доступ субъектов предпринимательской деятельности на рынок государств-участников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</w:p>
          <w:bookmarkEnd w:id="30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Правительства</w:t>
            </w:r>
          </w:p>
          <w:bookmarkEnd w:id="3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3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августа 2014 года</w:t>
            </w:r>
          </w:p>
          <w:bookmarkEnd w:id="3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947</w:t>
            </w:r>
          </w:p>
          <w:bookmarkEnd w:id="34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</w:p>
          <w:bookmarkEnd w:id="35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</w:t>
            </w:r>
          </w:p>
          <w:bookmarkEnd w:id="36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37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апреля 2014 года</w:t>
            </w:r>
          </w:p>
          <w:bookmarkEnd w:id="38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355</w:t>
            </w:r>
          </w:p>
          <w:bookmarkEnd w:id="39"/>
        </w:tc>
      </w:tr>
    </w:tbl>
    <w:bookmarkStart w:name="z21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 по реализации Дорожной карты первоочередных мер</w:t>
      </w:r>
    </w:p>
    <w:bookmarkEnd w:id="40"/>
    <w:bookmarkStart w:name="z21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социально-экономической политики Республики Казахстан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187"/>
        <w:gridCol w:w="3528"/>
        <w:gridCol w:w="486"/>
        <w:gridCol w:w="489"/>
        <w:gridCol w:w="1611"/>
        <w:gridCol w:w="10"/>
        <w:gridCol w:w="1698"/>
        <w:gridCol w:w="1712"/>
        <w:gridCol w:w="1334"/>
      </w:tblGrid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исполнения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исполнители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Предполагаемые расходы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Обеспечение макроэкономической стабильности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2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недопущению роста цен на социально - значимые продовольственные товары и тарифов на регулируемые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 и г.г. Астаны, Алматы, МСХ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3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недопущения необоснованного роста цен на стратегические товары (уголь, газ, мазут, дизельное топливо) на производственные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меморандумов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МЭ, МИР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4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эффективного использования ресурсов стабилизационных фондов для недопущения дефицита продовольственных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 и г.г. Астаны, Алматы, МСХ, МНЭ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5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Закона Республики Казахстан «О внесении изменений и дополнений в некоторые законодательные акты Республики Казахстан по вопросам налогообложения», предусматривающего: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ревизию и оптимизацию налоговых льгот;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совершенствование налогообложения субъектов АПК;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передачу налогов в МСУ: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ИПН с доходов, не облагаемых у источников выплаты (индивидуальных предпринимателей);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налог на имущество физических лиц;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налог на транспорт с физических лиц;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земельный налог с физических лиц на земли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6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проекта Закона Республики Казахстан «О внесении изменений и дополнений в некоторые законодательные акты Республики Казахстан по вопросам совершенствования бюджетного законодательства», предусматривающего совершенствование системы межбюджетных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 законопроекта Республики Казахстан и вынесение ее на МВК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«ФНБ «Самрук Қазына»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47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Закона Республики Казахстан «О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заинтересованные государственные органы, АО «ФНБ «Самрук Қазына»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48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несвойственных и дублирующих функций государственных органов в саморегулируемые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Стимулирование экономического роста и поддержка реального сектора экономики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49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Государственной программы индустриально-инновационного развития на 20152019 годы с приоритетом развития высокотехнологичных отраслей экономики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 Президента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МЭБП, заинтересованные государственные органы, НУХ (по согласованию), НХ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50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основных направлений финансирования индустриальной программы и формирование перечня потенциальных индустриальных проектов для финансирования за счет выделяемых из Национального фонда 150 млрд. тенге на 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 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МЭБП, МСХ, МТК, АО «ФНБ «Самрук Казына» (по согласованию), АО «НУХ «Байтерек» (по согласованию), АО «НУХ «КазАгро» (по согласованию), НПП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млрд. тенге – Национальный фонд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51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возможности предоставления скидок на железнодорожные тарифы предприятий-экспортеров горно-металлургического комплекса, перевозки которых осуществляются в западном направлении через морской порт Актау, а также в Китай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 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АРЕМ, АЗК, МЭБП, МФ, АО «НК «КТЖ»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52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работы по отнесению соответствующих месторождений к категории низкорентабельных, малодебетных, обводненных и высоковязких с целью снижения ставки налога на добычу полезных ископаемых, в том числе для месторождений компаний «Казахмыс» и «Алюминий Казахстана»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 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МИНТ, МНГ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53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введению запрета на вывоз с территории Республики Казахстан золотосодержащего сырья (сплав Доре, катодное и шлиховое золото, ювелирный лом)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«ФНБ «Самрук 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54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облигаций АО «НУХ «Байтерек» по привлечению средств Национального фонда для финансирования проектов ГПИИР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выпуска облигаций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 «Байтерек»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млрд.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Национальный Фонд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55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целевого трансферта из Национального фонда Республики Казахстан на строительство объектов инфраструктуры СЭЗ, финансирование проектов ГПИИР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заинтересованные государственные органы, НБ (по согласованию), АО «НУХ «Байтерек»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«ФНБ «Самрук Қазына» (по согласованию),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млрд.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56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Плана мероприятий по реализации ГПИИР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МНЭ, заинтересованные госорганы, АО «ФНБ «Самрук Қазына» (по согласованию), НПП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57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росту экспорта, сохранению действующих экспортных контрактов и увеличению потребления продукции системообразующих предприятий на внутреннем рынке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(созыв), МИД, МФ, МЭ, МСХ, АО «НУХ «Байтерек» (по согласованию), АО «Самрук-Энерго» (по согласованию), АО «KEGOC»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58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переориентации экспорта продукции нефтегазовой и металлургической промышленности, сельского хозяйства на рынок Ирана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(созыв), МСХ, МЭ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59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работы по развитию платежей по экспортным контрактам в китайских юанях для увеличения экспорта продукции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 (созыв), МИР, МИД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60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с крупными недропользователями по обеспечению объема добычи нефти на уровне не менее 81,8 млн тонн в 2014 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 (созыв), АО «НК «Казмунайгаз»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61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проектов долгосрочных планов формирования агломераций с центрами в городах Астана и Алматы до 2030 года с приложением концептуальных решений межрегиональных схем территориального развития Астанинской и Алматинской агломераций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 Правительства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акимы г.г. Астана, Алматы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млрд.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62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основных подходов по реформированию сектора теплоснабжения городов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63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проекта Закона Республики Казахстан «О внесении изменений и дополнений в некоторые законодательные акты Республики Казахстан по вопросам совершенствования специальных экономических зон»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 законопроекта Республики Казахстан и вынесение ее на МВК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октября 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МНЭ, МФ, МЭ, АО «ФНБ «Самрук Қазына» (по согласованию), ТОО «Объединенная химическая компания» (по согласованию), НПП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64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второй фазы проекта «Регулирование русла реки Сырдарьи и сохранение северной части Аральского моря» (РРССАМ-2)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НПА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МЭ, МФ, МНЭ, МИД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65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 9-ти объектов ВИЭ с суммарной установленной мощностью 35 МВт в Акмолинской, Алматинской и Южно-Казахстанской областях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 (созыв), акимы Акмолинской, Алматинской и Южно-Казахстанской областей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66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созданию национальной водохозяйственной компании для управления водными ресурсами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Главе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МИР, МФ, МЭ, МНЭ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67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мер государственной поддержки автомобильной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(созыв), МФ, МЭ, НПП (по согласованию), АКАП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68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Комплексного плана развития легкой промышленности Республики Казахстан на 2015-2019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МСХ, МНЭ, МОН, МО, МФ, акимы областей, г.г. Астана, Алматы,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69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проектов законов Республики Казахстан «Об офсетных соглашениях» и «О внесении изменений и дополнений в некоторые законодательные акты Республики Казахстан по вопросам реализации офсетных соглашений в Республике Казахстан»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Законов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НУХ, национальные компании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Развитие малого и среднего бизнеса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70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Плана совместных действий Правительства Республики Казахстан и Национального Банка Республики Казахстан по обеспечению финансирования проектов малого и среднего предпринимательства в обрабатывающей промышленности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Правительства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МРР, НБ (по согласованию), АО «НУХ «Байтерек»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71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облигаций АО «НУХ «Байтерек» для привлечения средств Национального фонда в размере 100 млрд. тенге для финансирования проектов МСБ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выпуска облигаций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 «Байтерек»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72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кредитных средств АО «НУХ «Байтерек» в АО «ФРП «Даму»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кредитное соглашение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 «Байтерек»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АО «ФРП «Даму» (по согласованию), АО «НУХ «Байтерек»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млрд. тенге из Национального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73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договоров обусловленного размещения средств в банках второго уровня для финансирования проектов МСБ в обрабатывающей промышленности, рефинансирования действующих займов заемщиков, а также целевого финансирования проектов пищевой промышленности в объеме не менее 50% от выделенных средств на новые проекты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обусловленного размещения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«ФРП «Даму» (по согласованию), НПП (по согласованию), БВУ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млрд. тенге из Национального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74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увеличению финансирования строительства и реконструкции недостающей (производственной) индустриальной инфраструктуры и индустриальных зон в рамках Программы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 бизнеса - 2020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заинтересованные государственные органы, НПП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75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по проведению налоговой амнистии для субъектов МСБ путем освобождения от пени и штрафов, числящихся в налоговых органах на 1 января 2013 года, но не уплаченных на 1 января 2014 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 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МЭБП,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76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создания единой бизнес инфраструктуры, обеспечивающей информационно-консультационную поддержку малого и среднего бизнеса, а также организация бизнес обучения для начинающих предпринимателей с целью обучения бизнес проектам и их дальнейшего сопровождения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161 Центра поддержки предпринимательства в районных центрах и малых городах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акимы областей и г.г. Астана, Алматы, НПП (по согласованию), АО «ФРП «Даму»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77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решений по дополнительному финансированию из местных бюджетов за счет перераспределения средств и перевыполнения доходной части местного бюджета проектов в сфере жилищно-коммунального хозяйства, дорожного строительства, ремонта и реконструкции объектов социального назначения на сумму не менее 22,5 млрд.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маслихата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 и г.г. Астаны, Алматы, МРР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78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дополнительных финансовых средств на рынке капитала в сумме до 30 млрд. тенге для охвата большего пула проектов субъектов МСБ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 «Байтерек»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 (созыв), заинтересованные государственные органы, НПП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привлеченные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79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проекта Закона Республики Казахстан «О саморегулируемых организациях»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 законопроекта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вынесение ее на МВК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акимы областей, г.г. Астана,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 государственные органы, НПП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80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принципа Единого окна по экспортно-импортным операциям путем интеграции электронного декларирования с Государственной базой данных «Е-Лицензирование»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(созыв), МИР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проекта развития таможенной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81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Закона Республики Казахстан по вопросам кардинального улучшения условий для предпринимателей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государственные органы, осуществляющие контрольные и надзорные функции,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Развитие агропромышленного комплекса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82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Правил финансового оздоровления субъектов АПК, предусматривающих субсидирование стоимости фондирования АО «НУХ «КазАгро»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Правительства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апреля 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заинтересованные государственные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«НУХ «КазАгро»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83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ходе реализации финансового оздоровления субъектов АПК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«НУХ «КазАгро»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84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совместных комитетов кредиторов для подготовки планов оздоровления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апреля 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«НУХ «КазАгро»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85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по предоставлению мер государственной поддержки в рамках финансового оздоровления субъектов АПК 140 субъектов АПК с общей суммой задолженности 140 млрд. тенге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 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«НУХ «КазАгро»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86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Правил субсидирования по возмещению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Правительства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заинтересованные государственные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«НУХ «КазАгро»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87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ходе реализации инвестиционного субсидирования субъектов АПК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МИР, АО «НУХ «КазАгро» (по согласованию), акимы областей и г.г. Астаны, Алматы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88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эксплуатацию 66 инвестиционных проектов АПК на общую сумму 36,5 млрд.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АО «НУХ «КазАгро» (по согласованию), НПП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привлеченные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89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ходе реализации инвестиционных проектов по переработке сельхозпродукции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АО «НУХ «КазАгро»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90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подготовки и проведения уборочных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МЭ, МФ, АО «НУХ «КазАгро» (по согласованию), акимы областей, г.г. Астана,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91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совершенствованию системы страхования в сельском хозяйстве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НБ (по согласованию), АО «НУХ «КазАгро» (по согласованию), НПП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92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достижения плановых показателей по экспорту мяса и мясопродуктов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АО «НУХ «КазАгро» (по согласованию), 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г.г. Астана, Алматы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Развитие транспортной инфраструктуры и коммуникаций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93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обеспечению строительства 3-х сухогрузных терминалов для расширения пропускных мощностей морского порта Актау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«НК «КТЖ»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привлеченные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94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обеспечению строительства сухого порта на территории СЭЗ «Хоргос - Восточные ворота» с предполагаемым финансированием за счет собственных средств АО «Қазақстан темір жолы» в сумме 36,8 млрд. тенге и софинансированием за счет средств республиканского бюджета на сумму 38,4 млрд.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РБК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«НК «КТЖ»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38,4 млрд. тенге – 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 – АО «НК «КТЖ»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95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обеспечению: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открытия рабочего движения поездов по железнодорожной линии «Аркалык – Шубарколь», «Жезказган Бейнеу»;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2) строительства терминала в порту Ляньюньган (КНР);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3) открытия движения на участке Бейнеу-Шетпе протяженностью 200 км, финансируемых за счет АБР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до 1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2014-2015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до 15 декабря 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МИР (созыв), АО «НК «КТЖ»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акимы Карагандинской, Кызылординской, Актюбинской и Мангистауской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(созыв), АО «НК «ҚТЖ»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АО ФНБ «Самрук Қазына»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«НК «КазАвтоЖол»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18,4 млрд. тенге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и собственные средства АО «НК «ҚТЖ», частные инвестиции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заемные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96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увеличению отгрузок и транзита нефти и газа в направлении Китая, в том числе трубопроводным и железнодорожным транспортом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 (созыв), МИР, заинтересованные государственные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«КазМунайГаз»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97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вопроса по строительству дополнительных пунктов пропуска на границе с Китаем в связи с вводом в эксплуатацию участка «Алматы–Хоргос» автомобильной дороги «Западная Европа – Западный Китай» в 2015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(созыв), МИД, МИР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привлеченные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98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подготовительных работ по подписанию соглашений с МБРР, АБР и ЕБРР по использованию сэкономленных 814 млн. долларов США на реализацию крупных инфраструктурных проектов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(созыв), МИР,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«НК «КазАвтоЖол»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99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реализации проекта по внедрению платной системы по автодорогам республиканского значения общей протяженностью 690 км за счет частных инвестиций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«НК «КазАвтоЖол»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привлеченные средства в сумме 6,7 млрд.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100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и дополнений в Государственную программу развития и интеграции транспортной системы Республики Казахстан до 2020 года с горизонтом расширения до 2030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 Президента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101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в электронный формат разрешительных документов, подлежащих автоматизации и оптимизации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(созыв), заинтересованные государственные органы, акимы областей, г.г. Астана, Алматы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млрд.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102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«мобильного правительства» для предоставления гражданам 50 услуг и сервисов через мобильные устройства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(созыв), заинтересованные государственные органы, акимы областей, г.г. Астана, Алматы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млрд.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103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серверной интернет-платформы для оказания услуг хостинга государственным органам в шести областных центрах (гг. Караганда, Костанай, Кызылорда, Уральск, Петропавловск и Тараз)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 о вводе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млрд.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104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Запуск третьего этапа цифрового эфирного вещания с 297 радиотелевизионных станций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 млрд.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105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четырех специализированных центров обслуживания населения по выдаче водительских удостоверений и регистрации автотранспорта (гг. Павлодар, Петропавловск, Кызылорда и Талдыкорган)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 о вводе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(созыв), акимы Алматинской, Кызылординской, Северо-Казахстанской, Павлодарской областей, МНЭ, МВД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млрд.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106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реализации проекта «Гибридная почта» в трех областных центрах страны по автоматизации разрешительных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(созыв), МНЭ, заинтересованные государственные органы, акимы областей, г.г. Астана, Алматы, АО «ФНБ «Самрук-Казына» (по согласованию), АО «Казпочта»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АО «Казпочта»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107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открытию трех «пилотных» сельских отделений почтовой связи, работающих на основе франчайзинговых договорных отношений с предпринимателями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(созыв), МНЭ, заинтересованные государственные органы, акимы областей, г.г. Астана, Алматы, «ФНБ 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АО «Казпочта»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АО «Казпочта»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108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Приемка и ввод в эксплуатацию: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космической системы дистанционного зондирования Земли (ДЗЗ);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космической системы связи и вещания «KazSat-3»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 о вводе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«НК «Қазақстан ғарыш сапары»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МИР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«Республиканский центр космической связи»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Развитие финансовой системы и оздоровление банковского сектора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109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целевого трансферта из Национального фонда в размере 250 млрд. тенге на капитализацию АО «Фонд проблемных кредитов»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 Президента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НБ (по согласованию), МФ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млрд. тенге – Национальный фонд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110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новой Концепции функционирования АО «Фонд проблемных кредитов», расширение полномочий специализированных компании по управлению стрессовыми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концепции,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 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согласованию), МЭБП, МФ, НПП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111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Налоговый кодекс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совершенствованию налогообложения банков второго уровня и специализированных компаний по управлению стрессовыми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НБ, НПП (по согласованию), АФК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112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пруденциального норматива «Доля неработающих займов в ссудном портфеле банков второго уровня» с установлением норматива в размере не более 10 %, с 1 января 2016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113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инвестиционной декларации единого накопительного пенсионного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согласованию), МЭБП, МФ, НПП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114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Концепции развития финансового сектора Республики Казахстан до 2030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согласованию), МЭБП, заинтересованные государственные органы, НПП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115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формированию (модернизации) межбанковской инфраструктуры для обработки платежей по платежным карточкам и мобильными устройствами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 (созыв), МНЭ, МФ, НПП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Начало второй волны приватизации и реализация Программы «Народное IPO»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116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перечня организаций квазигосударственного сектора, подлежащих приватизации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оптимизации субъектов квазигосударственного сектора и объектов государственной недвижимости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АЗК, акимы областей и г.г. Астаны, Алматы, 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НХ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НК, НПП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117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решения о продаже объектов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 финансов Республики Казахстан – по республиканской собственности,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по коммунальной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республиканской собственности – МФ, заинтересованные государственные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коммунальной собственности – акимы областей, г.г. Астаны и Алматы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118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подготовительной работы по обеспечению приватизации организаций квазигосударственного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 финансов Республики Казахстан и решение 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г.г. Астаны и Алматы, НУХ (по согласованию), НХ (по согласованию), НК,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и местные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119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начала передачи в конкурентную среду организаций квазигосударственного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купли продажи, передача в доверительное управление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республиканской собственности – МФ, по объектам в собственности НУХ – НУХ (по согласованию), НХ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коммунальной собственности – акимы областей, г.г. Астаны и Алматы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bookmarkEnd w:id="120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концептуальных подходов по реформированию организационной структуры государственной собственности в части определения единой организационно-правовой формы для организаций, остающихся в собственности государства, с ликвидацией институтов «государственное предприятие на праве хозяйственного ведения» и «государственное предприятие на праве оперативного управления»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МТСЗН, МОН, МЗ, АЗК, акимы областей, г.г. Астаны и Алматы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bookmarkEnd w:id="121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графика вывода на среднесрочный период компаний, входящих в группу АО «ФНБ «Самрук-Казына», на фондовый рынок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АО «ФНБ «Самрук-Казына»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bookmarkEnd w:id="122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концептуальных подходов по вопросу отчуждения стратегических объектов, переданных в уставной капитал компаний, включенных в Программу «Народное IPO»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«ФНБ 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bookmarkEnd w:id="123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Указа Президента Республики Казахстан «Об утверждении перечня государственного имущества, не подлежащего отчуждению»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 Президента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АО «ФНБ «Самрук-Казына» (согласованию)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bookmarkEnd w:id="124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постановление Правительства Республики Казахстан «Об утверждении Программы вывода пакетов акций дочерних и зависимых организаций АО «ФНБ «Самрук-Казына» на рынок ценных бумаг»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Правительства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АО «ФНБ «Самрук-Казына» (согласованию)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bookmarkEnd w:id="125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подготовительных работ по выводу на фондовый рынок в 2014 году АО «КЕGОC», в 2015 году АО «Самрук-Энерго»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ежеквартально, к 10 числу следующего за отчетным месяцем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«Самрук-Қазына» (по согласованию) (созыв), АО «КЕGОC»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«Самрук-Энерго»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АО «ФНБ «Самрук-Қазына»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bookmarkEnd w:id="126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проекта Закона Республики Казахстан «О внесении изменений и дополнений в некоторые законодательные акты Республики Казахстан по реформированию структуры государственной собственности»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 законопроекта Республики Казахстан и вынесение ее на МВК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заинтересованные государственные органы, АО «ФНБ «Самрук Қазына»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8. Привлечение прямых иностранных и отечественных инвестиций и формирование новых подходов к тарифной политике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bookmarkEnd w:id="127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в Парламент Республики Казахстан проекта Закона Республики Казахстан «О внесении изменений и дополнений в некоторые законодательные акты по вопросам совершенствования инвестиционного климата», предусматривающего: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новый формат заключения инвестиционных контрактов с инвесторами с мерами государственной поддержки: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до 30 % инвестиционных затрат со стороны государства после ввода объекта в эксплуатацию;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долгосрочного заказа на производимые инвесторами товары и услуги со стороны национальных управляющих холдингов, национальных холдингов, национальных компаний и аффилированных с ними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от уплаты корпоративного подоходного налога;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принцип «стабильности» законодательства на 10 лет в налоговой и экологической сферах и прогнозируемых тарифов на долгосрочный период в рамках заключаемых контрактов с иностранными и отечественными инвесторами;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принцип «одного окна» для инвесторов на базе Комитета по инвестициям;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введение института инвестиционного омбудсмена;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внедрение механизма досудебного регулирования и расширение доступа инвесторов к международному коммерческому арбитражу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 законопроекта и вынесение ее на МВК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проект Закона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до 1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МИНТ, заинтересованные государственные органы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  <w:bookmarkEnd w:id="128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изменения в некоторые решения Правительства по вопросам планирования и отбора концессионных проектов в рамках Закона Республики Казахстан от 3 декабря 2013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внесении изменений и дополнений в некоторые законодательные акты Республики Казахстан по вопросам совершенствования бюджетного законодательства»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Правительства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 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МРР, МТК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  <w:bookmarkEnd w:id="129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ответственными госорганами и национальными холдингами прямых переговоров с крупными иностранными инвесторами и транснациональными корпорациями с закреплением за ними соответствующих задач и функций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(созыв), МИД, 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органы, акимы областей, г.г. Астана,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«ФНБ «Самрук-Қазына»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АО «НУХ «Байтерек»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«НУХ «КазАгро»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  <w:bookmarkEnd w:id="130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проекта Закона Республики Казахстан о государственно-частном партнерстве, охватывающего все его аспекты, согласно мировой практике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 законопроекта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вынесение ее на МВК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АО «КЦГЧП»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МФ, НПП (по согласованию), АО «ФНБ «Самрук Қазына»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  <w:bookmarkEnd w:id="131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дальнейшему совершенствованию инвестиционного климата в рамках совместной работы с международными финансовыми организациями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(созыв),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  <w:bookmarkEnd w:id="132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проведение ОЭСР второго обзора инвестиционной политики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(созыв), заинтересованные государственные органы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 млн.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  <w:bookmarkEnd w:id="133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Страновой программы сотрудничества между Правительством Республики Казахстан и ОЭСР на 2015 – 2016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заинтересованные государственные органы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  <w:bookmarkEnd w:id="134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в Правительство Республики Казахстан проекта Программы по тарифной политике в сферах естественных монополий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Правительства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АРЕМ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  <w:bookmarkEnd w:id="135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 установлению долгосрочных (на 5 и более лет) предельных цен на регулируемые услуги субъектов естественных монополий на основе стимулирующего регулирования, а также электрическую энергию и газ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 МЭБП, АЗК, МРР, МИНТ, МНГ, МТК,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  <w:bookmarkEnd w:id="136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в Правительство Республики Казахстан Плана мероприятий по проведению комплексного анализа регулируемых услуг (товаров, работ) субъектов естественных монополий на предмет их выведения в конкурентную среду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Правительства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 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АЗК, заинтересованные государственные органы, НПП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  <w:bookmarkEnd w:id="137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развитию конкурентных отношений с учетом норм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«О конкуренции», в части: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НПП в проведении антимонопольными органами анализа товарных рынков;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обязательной публикации на сайте АЗК результатов анализа состояния конкурентной среды на товарных рынках;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упрощения процедур исключения субъектов из Государственного реестра субъектов, занимающих доминирующее или монопольное положение на рынке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АЗК, МЭБП, АРЕМ, МРР, АРКС,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  <w:bookmarkEnd w:id="138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ревизии регулируемых рынков с целью выведения отдельных видов услуг из-под государственного ценового регулирования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октября 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 (созыв), заинтересованные государственные органы, НПП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  <w:bookmarkEnd w:id="139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работы совместно с Европейским банком реконструкции и развития по выработке предложений по совершенствованию тарифной политики в сферах естественных монополий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 (созыв), заинтересованные государственные органы, АО «ФНБ «Самрук-Казына», НПП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  <w:bookmarkEnd w:id="140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снижению затрат на транспортировку электрической энергии путем укрупнения энергопередающих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 (созыв), МЭ,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9. Борьба с теневой экономикой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  <w:bookmarkEnd w:id="141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в Парламент Республики Казахстан законопроекта о легализации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 законопроекта и вынесение ее на МВК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июня 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НБ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  <w:bookmarkEnd w:id="142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 установлению лимита на снятие наличных денег с банковских счетов для юридических лиц и индивидуальных предпринимателей и дальнейшему стимулированию безналичных расчетов в торгово-экономической сфере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согласованию), МЭБП, МФ, АБЭКП (по согласованию),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  <w:bookmarkEnd w:id="143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в налоговое законодательство по вопросу расширения обязательного применения контрольно-кассовых машин с функцией передачи данных в отраслях экономики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МНЭ, НПП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  <w:bookmarkEnd w:id="144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сферы строительства торговых объектов современного формата в Программу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 бизнеса - 2020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 в целях получения государственной поддержки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МЭБП,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  <w:bookmarkEnd w:id="145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проекта Закона Республики Казахстан, определяющего четкие критерии определения понятия «современный торговый объект», с введением запрета с 2018 года на эксплуатацию торговых объектов, не соответствующих этим критериям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 законопроекта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вынесение ее на МВК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  <w:bookmarkEnd w:id="146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проведению легализации имущества и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(созыв), МНЭ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  <w:bookmarkEnd w:id="147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механизма квалификационного отбора поставщиков с участием Национальной палаты предпринимателей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(созыв), ГП (по согласованию), НПП (по согласованию), заинтересованные государственные органы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  <w:bookmarkEnd w:id="148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проекта Закона Республики Казахстан «О государственных закупках» (новая редакция)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 законопроекта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вынесение ее на МВК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НПП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  <w:bookmarkEnd w:id="149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законодательных мер по вопросу применения электронных счетов-фактур всеми плательщиками НДС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 законопроекта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вынесение ее на МВК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МНЭ,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  <w:bookmarkEnd w:id="150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переходу к декларированию доходов и имущества физическими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  <w:bookmarkEnd w:id="151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введению специального НДС-счета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(созыв),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10. Социальная модернизация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  <w:bookmarkEnd w:id="152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концептуальных предложений по разработке приоритетных направлений развития системы здравоохранения Республики Казахстан на 2016-2020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Главе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  <w:bookmarkEnd w:id="153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обеспечению санитарно-эпидемиологического благополучия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 национальной экономики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 (созыв), МОН, МЗСР, акиматы областей, г.г. Астана и Алматы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11. Развитие внешнеторговой политики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  <w:bookmarkEnd w:id="154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проведения переговоров по вступлению Казахстана во Всемирную торговую организацию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 (созыв), заинтересованные государственные органы, НПП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  <w:bookmarkEnd w:id="155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проведения переговоров по заключению соглашений о зоне свободной торговли по решению Высшего совета Евразийской экономической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 (созыв), заинтересованные государственные органы, НПП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  <w:bookmarkEnd w:id="156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Ратификация Договора о Евразийском экономическом союзе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заинтересованные государственные органы, НПП (по согласованию)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4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2"/>
        <w:gridCol w:w="842"/>
        <w:gridCol w:w="8316"/>
      </w:tblGrid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  <w:bookmarkEnd w:id="15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  <w:bookmarkEnd w:id="15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МНГ</w:t>
            </w:r>
          </w:p>
          <w:bookmarkEnd w:id="16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МРР</w:t>
            </w:r>
          </w:p>
          <w:bookmarkEnd w:id="16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  <w:bookmarkEnd w:id="16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  <w:bookmarkEnd w:id="16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  <w:bookmarkEnd w:id="16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АЗК</w:t>
            </w:r>
          </w:p>
          <w:bookmarkEnd w:id="16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защите конкуренции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</w:t>
            </w:r>
          </w:p>
          <w:bookmarkEnd w:id="16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регулированию естественных монополий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АБЭКП</w:t>
            </w:r>
          </w:p>
          <w:bookmarkEnd w:id="16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борьбе с экономической и коррупционной преступностью (финансовая полиция)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  <w:bookmarkEnd w:id="16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16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  <w:bookmarkEnd w:id="17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  <w:bookmarkEnd w:id="17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  <w:bookmarkEnd w:id="17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17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  <w:bookmarkEnd w:id="17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17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и социального развития Республики Казахстан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17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  <w:bookmarkEnd w:id="17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</w:t>
            </w:r>
          </w:p>
          <w:bookmarkEnd w:id="17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по делам государственной службы и противодействию коррупции Республики Казахстан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  <w:bookmarkEnd w:id="17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  <w:bookmarkEnd w:id="18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</w:t>
            </w:r>
          </w:p>
          <w:bookmarkEnd w:id="18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палата предпринимателей Республики Казахстан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НУХ</w:t>
            </w:r>
          </w:p>
          <w:bookmarkEnd w:id="18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управляющие холдинги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НХ</w:t>
            </w:r>
          </w:p>
          <w:bookmarkEnd w:id="18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холдинги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АКАП</w:t>
            </w:r>
          </w:p>
          <w:bookmarkEnd w:id="18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 комплекс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</w:t>
            </w:r>
          </w:p>
          <w:bookmarkEnd w:id="18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«НК «КТЖ»</w:t>
            </w:r>
          </w:p>
          <w:bookmarkEnd w:id="18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«Национальная компания «Қазақстан темір жолы»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«ФНБ «Самрук-Қазына»</w:t>
            </w:r>
          </w:p>
          <w:bookmarkEnd w:id="18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«Национальный фонд благосостояния «Самрук – Казына»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«НУХ «Байтерек»</w:t>
            </w:r>
          </w:p>
          <w:bookmarkEnd w:id="18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«Национальный управляющий холдинг «Байтерек»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«НУХ «КазАгро»</w:t>
            </w:r>
          </w:p>
          <w:bookmarkEnd w:id="18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«Национальный управляющий холдинг «КазАгро»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«ФРП «Даму»</w:t>
            </w:r>
          </w:p>
          <w:bookmarkEnd w:id="19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«Фонд развития предпринимательства «Даму»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«НК «КазАвтоЖол»</w:t>
            </w:r>
          </w:p>
          <w:bookmarkEnd w:id="19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«Национальная компания «КазАвтоЖол»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«КЦГЧП»</w:t>
            </w:r>
          </w:p>
          <w:bookmarkEnd w:id="19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«Казахстанский центр государственно-частного партнерства»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19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МБРР</w:t>
            </w:r>
          </w:p>
          <w:bookmarkEnd w:id="19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банк реконструкции и развития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</w:t>
            </w:r>
          </w:p>
          <w:bookmarkEnd w:id="19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Азиатский банк развития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ЕБРР</w:t>
            </w:r>
          </w:p>
          <w:bookmarkEnd w:id="19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Европейский банк реконструкции и развития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ОЭСР</w:t>
            </w:r>
          </w:p>
          <w:bookmarkEnd w:id="19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БВУ</w:t>
            </w:r>
          </w:p>
          <w:bookmarkEnd w:id="19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второго уровня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  <w:bookmarkEnd w:id="19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</w:p>
          <w:bookmarkEnd w:id="20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агропромышленный комплекс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ВИЭ</w:t>
            </w:r>
          </w:p>
          <w:bookmarkEnd w:id="20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возобновляемые источники энергии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ЖКХ</w:t>
            </w:r>
          </w:p>
          <w:bookmarkEnd w:id="20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МВК</w:t>
            </w:r>
          </w:p>
          <w:bookmarkEnd w:id="20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Межведомственная комиссия по вопросам законопроектной деятельности при Правительстве Республики Казахстан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  <w:bookmarkEnd w:id="20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нормативно-правовой акт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МСБ</w:t>
            </w:r>
          </w:p>
          <w:bookmarkEnd w:id="20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и средний бизнес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ГПИИР</w:t>
            </w:r>
          </w:p>
          <w:bookmarkEnd w:id="20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программа индустриально-инновационного развития на 2015 – 2019 годы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