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0531" w14:textId="a1105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2013 года № 1547 "О Плане законопроектных работ Правительства Республики Казахстан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2014 года № 948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1547 «О Плане законопроектных работ Правительства Республики Казахстан на 2014 год» (САПП Республики Казахстан, 2013 г., № 81, ст. 1056)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2014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284"/>
        <w:gridCol w:w="1115"/>
        <w:gridCol w:w="1496"/>
        <w:gridCol w:w="1295"/>
        <w:gridCol w:w="1576"/>
        <w:gridCol w:w="2660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карантине растений»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 С.К.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360"/>
        <w:gridCol w:w="1090"/>
        <w:gridCol w:w="1497"/>
        <w:gridCol w:w="1294"/>
        <w:gridCol w:w="1559"/>
        <w:gridCol w:w="2699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страхования в растениеводстве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Омаров С.К.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