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ff21" w14:textId="44ff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2014 года № 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показателей республиканского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12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2014 - 2016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"2014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2 "Оборона":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"48282916" заменить цифрами "48264716";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"678 Республиканская гвардия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"18200"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"002 Программа развития Республиканской гвардии":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"18200"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"Прочие" цифры "18200"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"Военный городок бригады Республиканской гвардии Республики Казахстан", г. Астана" цифры "18200"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"2014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3 "Общественный порядок, безопасность, правовая, судебная, уголовно-исполнительная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"37217518" заменить цифрами "37235718";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"680 Служба охраны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"4859657"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"002 программа развития Службы охраны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"4859657" заменить цифрой "О";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"Прочие" цифры "4859657" заменить цифрой "О";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"Программа развития Службы охраны Президента Республики Казахстан" цифры "4859657" заменить цифрой "О";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"Программа развития Службы охраны Президента Республики Казахстан 4859657, 1629237," дополнить администратором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6201"/>
        <w:gridCol w:w="2175"/>
        <w:gridCol w:w="1371"/>
        <w:gridCol w:w="1371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и дополнения в сводный план финансирования по обязательствам и платежам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Администраторам республиканских бюджетных программ в месячный срок с момента подписания настоящего постановления внести соответствующие изменения и дополнения в стратегические планы и бюджетные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          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2014 года № 984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Корректировка показателей республиканского бюджета на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тыс. тенге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1475"/>
        <w:gridCol w:w="1789"/>
        <w:gridCol w:w="6301"/>
        <w:gridCol w:w="22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 -)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-8 281 466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-8 281 466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 охраняемых лиц, объетов и в выполнении церемониальных ритуалов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-8 263 266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-18 200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8 281 466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-135 767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-135 767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-14 707 222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 государств и отдельных должностных лиц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-9 847 565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-4 859 657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23 124 455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18 246 598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4 877 857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