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0843" w14:textId="9350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5 июля 2012 года № 912 "Об утверждении Правил составления плана поставки сжиженного нефтяного газа на внутренний рынок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2014 года № 1010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2012 года № 912 «Об утверждении Правил составления плана поставки сжиженного нефтяного газа на внутренний рынок Республики Казахстан» (САПП Республики Казахстан, 2012 г., № 62, ст. 854)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плана поставки сжиженного нефтяного газа на внутренний рынок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производителей, проектная мощность производства сжиженного нефтяного газа которых не превышает пять тысяч тонн в год;»;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поставщик – производитель сжиженного нефтяного газа или собственник сжиженного нефтяного газа, произведенного в процессе переработки принадлежащего ему на праве собственности или иных законных основаниях углеводородного сырья, на которого в соответствии с законодательством Республики Казахстан о газе и газоснабжении и (или) договором о партнерстве в сфере газа и газоснабжения возложена обязанность поставки минимального объема сжиженного нефтяного газа на внутренний рынок;»;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План поставки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производителей,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объем сжиженного нефтяного газа, обязательного для реализации на внутреннем рынке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газосетевых организаций, которым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реализовывать сжиженный нефтяной газ.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Распределение сжиженного нефтяного газа между регионами осуществляется уполномоченным органом в зависимости от географического расположения поставщика и газосетевой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«19-1. Распределение сжиженного нефтяного газа между газосетевыми организациями осуществляется поставщиком на основании плана поставки.»;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Распределение пропана осуществляется между регионами, определяемыми уполномоченным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2014 года № 1010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поставки сжиженного нефтяного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газа на внутренний рынок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План поставки сжиженного нефтяного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на внутренний рынок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на _____ (месяц) ________ (года)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299"/>
        <w:gridCol w:w="1299"/>
        <w:gridCol w:w="1299"/>
        <w:gridCol w:w="1299"/>
        <w:gridCol w:w="1299"/>
        <w:gridCol w:w="1299"/>
        <w:gridCol w:w="1299"/>
        <w:gridCol w:w="1299"/>
        <w:gridCol w:w="1310"/>
      </w:tblGrid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поставщика,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сжиженного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разбивкой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маркам и партиям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каждого региона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партии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отгрузки,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