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e78b" w14:textId="e4de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июня 2014 года № 682 "О подписании Протокола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"Байконур" в части, касающейся вопросов охраны окружающей среды"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2014 года № 1019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2014 года № 682 «О подписании Протокола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«Байконур» в части, касающейся вопросов охраны окружающей среды»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энергетики Республики Казахстан Школьника Владимира Сергеевича подписать от имени Правительства Республики Казахстан Протокол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«Байконур» в части, касающейся вопросов охраны окружающей среды,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проекте Протокола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«Байконур» в части, касающейся вопросов охраны окружающей среды, одобренном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 Казахстанской стороны – Министерство энергетики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             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