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aaf6b" w14:textId="7daaf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7 декабря 2012 года № 1563 "Об утверждении натуральных норм обеспечения государственных ветеринарных организаций, созданных местными исполнительными органами"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сентября 2014 года № 1022. Утратило силу постановлением Правительства Республики Казахстан от 23 июля 2015 года № 567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23.07.2015 </w:t>
      </w:r>
      <w:r>
        <w:rPr>
          <w:rFonts w:ascii="Times New Roman"/>
          <w:b w:val="false"/>
          <w:i w:val="false"/>
          <w:color w:val="ff0000"/>
          <w:sz w:val="28"/>
        </w:rPr>
        <w:t>№ 567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декабря 2012 года № 1563 «Об утверждении натуральных норм обеспечения государственных ветеринарных организаций, созданных местными исполнительными органами» (CAПП Республики Казахстан, 2013 г., № 3, ст. 46)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натуральных нормах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обеспечения государственных ветеринарных организаций, созданных местными исполнительными органами,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23,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3"/>
        <w:gridCol w:w="3873"/>
        <w:gridCol w:w="2664"/>
        <w:gridCol w:w="2670"/>
        <w:gridCol w:w="2670"/>
      </w:tblGrid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Автомашина, установка дезинфекционная (емкость 500–600 литров)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51,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6"/>
        <w:gridCol w:w="3868"/>
        <w:gridCol w:w="2672"/>
        <w:gridCol w:w="2677"/>
        <w:gridCol w:w="2677"/>
      </w:tblGrid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для сжигания трупов животных и биологических материалов (стационарные и/или передвижные и/или передвижные на шасси высокопроходимой автомашины с гидравлическим погрузчиком)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(по потребности)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53,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7"/>
        <w:gridCol w:w="3908"/>
        <w:gridCol w:w="2671"/>
        <w:gridCol w:w="2677"/>
        <w:gridCol w:w="2677"/>
      </w:tblGrid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 для перевозки скота (автоскотовоз, прицеп) единица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(по потребности)</w:t>
            </w:r>
          </w:p>
        </w:tc>
      </w:tr>
    </w:tbl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54,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