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4190" w14:textId="b164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2014 года № 1035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Законом Республики Казахстан от 3 декабря 2013 года «О республиканском бюджете на 2014 – 2016 годы»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Выделить Агентству Республики Казахстан по делам государственной службы и противодействию коррупции из резерва Правительства Республики Казахстан, предусмотренного в республиканском бюджете на 2014 год на неотложные затраты, денежные средства в сумме, эквивалентной 1823808 (один миллион восемьсот двадцать три тысячи восемьсот восемь) долларам США по рыночному курсу обмена валют на день выдачи, для финансирования мероприятий регионального хаба в сфере государственной службы в 2014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Министерству финансов Республики Казахстан осуществить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подписания.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