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dc1a" w14:textId="39dd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государственного предприятия, осуществляющего ведение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2014 года № 1045. Утратило силу постановлением Правительства Республики Казахстан от 28 марта 2019 года № 149.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28.03.2019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постановления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Закона Республики Казахстан от 6 апреля 2016 года "О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Определить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(далее - РЦПИ) государственным предприятием, осуществляющим ведение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25.07.2016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29.12.2016 </w:t>
      </w:r>
      <w:r>
        <w:rPr>
          <w:rFonts w:ascii="Times New Roman"/>
          <w:b w:val="false"/>
          <w:i w:val="false"/>
          <w:color w:val="00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2014 года № 1045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25.07.2016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