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8315" w14:textId="84283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октября 2014 года № 1061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декабря 2013 года «О республиканском бюджете на 2014 – 2016 годы»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«Об утверждении Правил исполнения бюджета и его кассового обслуживания»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национальной экономики Республики Казахстан из резерва Правительства Республики Казахстан, предусмотренного в республиканском бюджете на 2014 год на неотложные затраты, средства в сумме 999449000 (девятьсот девяносто девять миллионов четыреста сорок девять тысяч) тенге для перечисления акимату Карагандинской области в виде целевых трансфертов на развитие для строительства в городе Сатпаев жилых домов и подводящей инфраструктуры для переселения 1 этапа жителей поселков Жезказган и Геолого-разведочный в количестве 48 семей.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