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da36" w14:textId="d66da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16 июля 2008 года № 687 "Некоторые вопросы оборота военного имущества"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2014 года № 1062. Утратило силу постановлением Правительства Республики Казахстан от 6 ноября 2019 года № 832.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06.11.2019 </w:t>
      </w:r>
      <w:r>
        <w:rPr>
          <w:rFonts w:ascii="Times New Roman"/>
          <w:b w:val="false"/>
          <w:i w:val="false"/>
          <w:color w:val="ff0000"/>
          <w:sz w:val="28"/>
        </w:rPr>
        <w:t>№ 832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июля 2008 года № 687 "Некоторые вопросы оборота военного имущества" (САПП Республики Казахстан, 2008 г., № 32, ст. 338) следующие изменение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передачи, реализации и утилизации неиспользуемого военного имущества, а также предоставления в имущественный наем (аренду) оборонных объектов,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Неиспользуемое военное имущество, за исключением вооружения и военной техники, реализуется организацией, уполномоченной Правительством (далее - организация), физическим и юридическим лицам в соответствии с порядком и условиями приватизации, установленными законодательством для объектов приватизации.";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пунктом 16-1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Неиспользуемое вооружение и военная техника реализуется организацией физическим и юридическим лицам в соответствии с порядком и условиями приватизации, установленными законодательством для объектов приватизации путем проведения торгов в форме закрытого тендера.".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