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cbbe" w14:textId="0b3c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перечня компетентных государственных органов по Договору государств-участников Содружества Независимых Государств о межгосударственном розыске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2014 года № 1068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перечня компетентных государственных органов по Договору государств-участников Содружества Независимых Государств о межгосударственном розыске лиц».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                       К. Масимов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перечня компетентных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Договору государств-участников Содружества Независимых</w:t>
      </w:r>
      <w:r>
        <w:br/>
      </w:r>
      <w:r>
        <w:rPr>
          <w:rFonts w:ascii="Times New Roman"/>
          <w:b/>
          <w:i w:val="false"/>
          <w:color w:val="000000"/>
        </w:rPr>
        <w:t>
Государств о межгосударственном розыске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 Договора государств-участников Содружества Независимых Государств о межгосударственном розыске лиц, ратифицированного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октября 2013 года,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компетентных государственных органов по Договору государств-участников Содружества Независимых Государств о межгосударственном розыске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Исполнительный комитет Содружества Независимых Государств об утверждении перечня компетентных государственных органов по Договору государств-участников Содружества Независимых Государств о межгосударственном розыске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                       Н.Назарбаев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« » 2014 года №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компетентных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по Договору государств-участников Содружества Независимых</w:t>
      </w:r>
      <w:r>
        <w:br/>
      </w:r>
      <w:r>
        <w:rPr>
          <w:rFonts w:ascii="Times New Roman"/>
          <w:b/>
          <w:i w:val="false"/>
          <w:color w:val="000000"/>
        </w:rPr>
        <w:t>
Государств о межгосударственном розыске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Республики Казахстан по делам государственной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финансов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