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893" w14:textId="b066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352261100 (триста пятьдесят два миллиона двести шестьдесят одна тысяча сто) тенге для перечисления акимату Жамбылской области в виде целевых текущих трансфертов для приобретения топлива на отопительный сезон 2014 – 2015 годов для котельных городов Каратау и Шу Жамбылской области с установленной мощностью до 100 Гкал/час.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Жамбылской области в срок до 1 декабря 2014 года представить в Министерство национальной экономики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