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3eaaf" w14:textId="d53e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реструктуризации бюджетных кредитов, выданных из республиканского бюджета в 2010 и 2011 годах Южно-Казахстанской области на строительство жилья и теплиц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2014 года № 1075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193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Реструктуризировать бюджетные кредиты, предоставленные местному исполнительному органу Южно-Казахстанской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«О республиканском бюджете на 2010 – 2012 годы» по бюджетной программе «Кредитование областных бюджетов, бюджетов городов Астаны и Алматы на строительство и (или) приобретение жилья» в сумме 5104143000 (пять миллиардов сто четыре миллиона сто сорок три тысячи) тенге и по бюджетной программе «Кредитование областных бюджетов, бюджетов городов Астаны и Алматы на обеспечение занятости участников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«Нұрлы көш» на 2009 – 2011 годы в области развития тепличного хозяйства» в сумме 850598000 (восемьсот пятьдесят миллионов пятьсот девяносто восемь тысяч) тенге в части изменения сроков погашения основного долга на 2020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«О республиканском бюджете на 2011 – 2013 годы» по бюджетной программе «Кредитование областных бюджетов, бюджетов городов Астаны и Алматы на строительство и (или) приобретение жилья» в сумме 3877967000 (три миллиарда восемьсот семьдесят семь миллионов девятьсот шестьдесят семь тысяч) тенге в части изменения сроков погашения основного долга на 2021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Министерствам финансов, национальной экономики, здравоохранения и социального развития Республики Казахстан, акиму Южно-Казахстанской области обеспечить заключение соответствующих дополнительных соглашений к кредитным договорам.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Министерство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