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542d" w14:textId="9645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марта 2002 года № 323 "О назначении представителей Республики Казахстан в Советах Управляющих" и от 21 декабря 2002 года № 1337 "О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«О назначении представителей Республики Казахстан в Советах Управляющих»: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«Управляющим – Министра национальной экономики Республики Казахстан Досаева Ерболата Аскарбековича,»;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«заместителем Управляющего – вице-министра национальной экономики Республики Казахстан Абылкасымову Мадину Ерасыловну;»;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«Управляющим – Министра финансов Республики Казахстан Султанова Бахыта Турлыхановича,»;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«заместителем Управляющего – первого вице-министра национальной экономики Республики Казахстан Кусаинова Марата Апсеметовича;»;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«Управляющим – Министра национальной экономики Республики Казахстан Досаева Ерболата Аскарбековича,»;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«Управляющим – Министра по инвестициям и развитию Республики Казахстан Исекешева Асета Орентаевича,»;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2002 года № 1337 «О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Уполномочить Досаева Ерболата Аскарбековича – Министра национальной экономики Республики Казахстан утверждать от имени Правительства Республики Казахстан Ежегодные программы технического сотрудничества и административные финансовые сметы в рамках Программы совместных экономических исследований».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