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d48c" w14:textId="a3ad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2014 года № 1086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972763000 (девятьсот семьдесят два миллиона семьсот шестьдесят три тысячи) тенге для перечисления акимату Костанайской области в виде целевых текущих трансфертов на приобретение топочного мазута для обеспечения бесперебойного теплоснабжения города Аркалык на отопительный сезон 2014 – 2015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Костанайской области в срок до 1 января 2015 года представить в Министерство энергетики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