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60a4" w14:textId="47c6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Дорожной карты дуальной системы образования, предусматривающей создание учебных центров повышения квалификации и переквалификации при производственных предприятиях и их участие в подготовке ВУЗами и колледжами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2014 года № 1093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- Лидера Нации Н.А. Назарбаева народу Казахстана от 17 января 2014 года «Казахстанский путь - 2050: Единая цель, единые интересы, единое будущее», постановления Правительства Республики Казахстан от 11 мая 2014 года № 471 «Об утверждении Плана мероприятий по реализации первоочередных мер поддержки бизнеса»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дуальной системы образования, предусматривающую создание учебных центров повышения квалификации и переквалификации при производственных предприятиях и их участие в подготовке ВУЗами и колледжами специалистов (далее - Дорожная карта).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Ответственным центральным и местным исполнительным органам, государственным органам, Национальной палате предпринимателей Республики Казахстан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своевременному выполнению Дорожной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информацию о ходе исполнения Дорожной карты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образования и науки Республики Казахстан ежеквартально до 5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обеспечить представление сводной информации о ходе исполнения Дорожной карты в Правительство Республики Казахстан ежегодно к 15 ноября.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Министерство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2014 года № 1093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Дорожная карта дуальной системы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предусматривающая создание учебных центров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квалификации и переквалификации при производственных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предприятиях и их участие в подготовке ВУЗами и колледжами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специалистов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Дорожная карта с изменениями, внесенными постановлением Правительства РК от 05.02.2015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120"/>
        <w:gridCol w:w="2704"/>
        <w:gridCol w:w="2522"/>
        <w:gridCol w:w="2138"/>
        <w:gridCol w:w="1775"/>
      </w:tblGrid>
      <w:tr>
        <w:trPr>
          <w:trHeight w:val="13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 нормативной правовой базы по дуальному обучению</w:t>
            </w:r>
          </w:p>
        </w:tc>
      </w:tr>
      <w:tr>
        <w:trPr>
          <w:trHeight w:val="31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 сторон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дуальному обучению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НПП,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МНЭ, заинтересованные госорганы,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GIZ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исключению барьеров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 МЗСР, 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GIZ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меморандумов по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дуального обучения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сторонами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GIZ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обучающимися,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 и 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заведениями по дуальному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РПП,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Совершенствование управления по вопросам дуального обучения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Координационной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на 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GIZ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координирующих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 дуального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регионах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РПП, GIZ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мониторинга,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заключению договоров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дуальном обучении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структурах НПП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РПП,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в составы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наблюдательных советов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РПП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 колледжах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консультативных советов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работодателей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РПП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содержания дуального обучения</w:t>
            </w:r>
          </w:p>
        </w:tc>
      </w:tr>
      <w:tr>
        <w:trPr>
          <w:trHeight w:val="26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дуального обучения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РНМЦ, ФНБ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GIZ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положения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наставничества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шефства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ТиПО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«Кәсіпқор»,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профсоюзов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 MНЭ, GIZ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по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ТиПО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увеличением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на практические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до 60-70 %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РНМЦ, НПП,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GIZ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инфраструктуры дуального обучения</w:t>
            </w:r>
          </w:p>
        </w:tc>
      </w:tr>
      <w:tr>
        <w:trPr>
          <w:trHeight w:val="27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учебных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крупными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отраслевыми ассоциациями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 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и практики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госорганы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предприятии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ученических мест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компаниях для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обучения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госорганы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мастерских,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колледжей, работающих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дуальному обучению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МНЭ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в 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дуальное обучение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25 колледжей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не менее 2-х ВУЗов)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GIZ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предприятий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дуальному обучению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30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профориентационной работы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профориентации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 НАО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«Кәсіпқор», GIZ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прогнозной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рынка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кадрах по уровням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(по проектам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госпрограмм)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НПП,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ФНБ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контрактов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дуальном обучении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обучающимися,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хозяйствами, колледжами.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РПП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05.02.2015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в дуальном обучении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приоритетного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государственного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учебных заведениях,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по 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обучения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госзаказ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НПП,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студентами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предприятий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возможной оплатой труда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Обеспечение инженерно-педагогическими кадрами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дуального обучения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 занятости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профсоюзов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РПП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«Занятость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2020»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дисциплин,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колледжей,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по дуальному обучению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GIZ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 наставников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предприятиях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возможной доплатой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Информационно-разъяснительная работа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разъяснительной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дуальному обучению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постоянным освещением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успешных примеров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дуальном обучении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веб-ресурсах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веб-ресурсы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0"/>
        <w:gridCol w:w="10800"/>
      </w:tblGrid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Неправительственные организации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Национальная палата предпринимателей Республики Казахстан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РПП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Региональная палата предпринимателей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GIZ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Германское общество по международному сотрудничеству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«Кәсіпқор»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Некоммерческое акционерное общество «Холдинг «Кәсіпқор»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Акционерное общество «Фонд национального благосостояния «Самрук-Казына»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РНМЦ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Акционерное общество «Республиканский научно-методический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технического и профессионального образования и присвоения квалификации»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Техническое и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Коммунальное государственное учреждение «Центр занятости»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