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79ed" w14:textId="0847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 "О внесении изменений и дополнения в Указ Президента Республики Казахстан от 26 августа 2009 года № 861 "Об утверждении Правил разработки проекта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2014 года № 1096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26 августа 2009 года № 861 «Об утверждении Правил разработки проекта республиканского бюджета».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26 августа 2009 года № 861 «Об утверждении Правил</w:t>
      </w:r>
      <w:r>
        <w:br/>
      </w:r>
      <w:r>
        <w:rPr>
          <w:rFonts w:ascii="Times New Roman"/>
          <w:b/>
          <w:i w:val="false"/>
          <w:color w:val="000000"/>
        </w:rPr>
        <w:t>
разработки проекта республиканского бюджета»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августа 2009 года № 861 «Об утверждении Правил разработки проекта республиканского бюджета» (САПП Республики Казахстан, 2009 г., № 36, ст. 342; 2013 г., № 60, ст. 819; 2014 г., № 30, ст. 255)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Правилах разработки проекта республиканского бюджета,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4-1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Лимиты расходов администраторов республиканских бюджетных программ, лимиты на новые инициативы определяются центральным уполномоченным государственным органом по государственному планированию на основе прогнозных показателей социально-экономического развития Республики Казахстан и республиканского бюджета, приоритетных направлений расходования бюджетных средств, размера дефицита соответствующего бюджета на плановый период.»;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по целевым трансфертам на развитие – анализ достижения целей и задач, на решение которых выделяются целевые трансферты на развитие, предусмотренные в проектах соглашений по целевым трансфертам.»;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проектам стратегических планов или проектам изменений и дополнений в стратегические планы,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13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«Заключения центрального уполномоченного органа по государственному планированию по бюджетным заявкам к бюджетным программам, направленным на предоставление целевых трансфертов на развитие и бюджетных кредитов местным исполнительным органам,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опубликования, за исключением абзацев пятого и шестого пункта 1 настоящего Указа, которые вводятся в действие с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