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c00b" w14:textId="bb5c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2014 года № 1105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празднования в Республике Казахстан 70-ой годовщины Победы в Великой Отечественной войне 1941 – 1945 годов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за финансированием и целевым использованием средств, выделенных на подготовку и проведение празднования 70-ой годовщины Победы в Великой Отечественной войне 1941 – 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республиканских мероприятий по празднованию 70-ой годовщины Победы в Великой Отечественной войне 1941 – 1945 годов осуществляется за счет и в пределах средств, предусмотренных в республиканском бюджете на 2015 год соответствующим государственным учреждениям – администраторам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Астаны и Алматы в месячный срок со дня утверждения Правительством Республики Казахстан Плана мероприятий, утвердить соответствующие региональные планы по подготовке и проведению празднования 70-ой годовщины Победы в Великой Отечественной войне 1941 – 1945 годов и обеспечить их 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2014 года № 1105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подготовке и проведению празднования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70-ой годовщины Победы в Великой Отечественной войне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1941 – 1945 годов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658"/>
        <w:gridCol w:w="1725"/>
        <w:gridCol w:w="2090"/>
        <w:gridCol w:w="1413"/>
        <w:gridCol w:w="1880"/>
        <w:gridCol w:w="2518"/>
      </w:tblGrid>
      <w:tr>
        <w:trPr>
          <w:trHeight w:val="13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Мероприятия, проводимые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Решением Совета глав государств Содружества Независимых Государств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объявлении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 государств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юбилейной медали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«70 лет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гг.» (по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СНГ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2013 года)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ЦСОВ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Изготовить юбилейные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медали «70 лет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гг.»,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футляры к ним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военный парад,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посвященный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защитника Отечества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70-ой годовщине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и тружеников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лет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ПС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СГО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МИР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регионов в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Москву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годовщины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МИД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фестиваль 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 «Дорогами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Победы»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 передаче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власти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увековечения памяти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Беларуси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неучтенных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непогребенных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годов, организовав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(перезахоронение)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останков воинов,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делегациями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празднования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70-ой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Москвы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параде,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празднованию 70-летия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делегациями «Эстафета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городов-героев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славы, мест боев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 – наследники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Победы!»;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фестивале армейской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песни «Виват,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Победа!»;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Эстафете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вдоль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фестивале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песни, посвященном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70-летию Победы;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архивах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ПС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1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«Эстафета Победы»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 мест боев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воинов-казахстанцев,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городов-героев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СНГ,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акциях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фронтовиков;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воины-интернационалисты;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курсанты, кадеты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воспитанники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активисты молодежных НПО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Мероприятия, направленные на социальную поддержку участников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Великой Отечественной войны и лиц, приравненных к ним за вклад в Победу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Великой Отечественной войне 1941 – 1945 годов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бюджетную заявку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Москве, предоставив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бесплатный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(туда и обратно)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транспортом, 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проживание (до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выплаты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внесенный вклад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бюджетную заявку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выделении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5 705 010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 Советом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ветеранов»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регионов в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Астану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годовщине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бесплатный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(туда и обратно):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воздушным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 СНГ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сообщению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акцию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«Ардағым ардагерім»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оказанием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быту и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жилья,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 проживают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не 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жильем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пилотный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(тревожная кнопка)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войны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со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льготному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диспансерному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лечению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делегаций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годов, в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следования и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делегаций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из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формой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(серый костюм, серое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(плащ), берет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галстук бирюзового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цвета, белая рубашка,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черного цвета)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2015 году 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дополнительным 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за вклад в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(умерших, пропавших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тружеников тыла,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проработавших,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прослуживших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 месяцев в 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 за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металлокерамзитов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подписки на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такси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Организация и проведение юбилейных мероприятий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монографий: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мировой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странах Европы;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Советского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(1941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гг.)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сооружению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Защитников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«Парка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Победы»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«Аллеи Славы»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размещением на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бронзовых бюстов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выдающихся казахских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 батыров,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Героев Советского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Қаhарманы в едином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«Монументом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Защитникам Отечества»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монет,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музейные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экспонаты и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«Защитников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музее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фестиваль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«Қайран 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қаһарман ардагерлер!»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52 754,5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қазақша күрес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Героя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битвы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Москву Бауыржана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күресі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РК»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 по плаванию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память 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Союза 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Молдагуловой и Маншук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Маметовой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захоронений,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реставрацию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защитникам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территориях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МИД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презентацию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труженикам тыла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фотодокументальные,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книжные выставки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художников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70-летию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литературные вечера,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памятные часы, «Уроки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Мужества», «Уроки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Мира» интерактивные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спектаклей,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тематике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фотоматериалов,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личных вещей 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искусства, плакатов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посвященные 70-й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годовщине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из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города Алматы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встречу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проводы,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в гостиницах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делегациями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духовых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вокзалах и аэропортах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прибытия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убытия делегаций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СГО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приезда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церемонию возложения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венков и цветов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монументу защитникам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регионов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звуковым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выделением оркестров,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Почетного караула,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столичного гарнизона)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мемориальную Вахту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в День Памяти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Скорби 22 июня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возложение венков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к памятникам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обелискам,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братские могилы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праздничный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концерт, посвященный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 и Дню защитника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Отечества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страны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118 570,5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праздничные шествия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студентов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заведений, молодежных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НПО, личного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гарнизонов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тружеников тыла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дислокации войск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приемов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делегациями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 из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вручением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медалей «70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Победы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г.г.»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памятных подарков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прием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ЦСОВ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РБП**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приемов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с вручением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юбилейных медалей «70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Победы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г.г.»,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памятных подарков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продуктовых наборов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прием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фейерверков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и Алматы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Информационное сопровождение</w:t>
            </w:r>
          </w:p>
        </w:tc>
      </w:tr>
      <w:tr>
        <w:trPr>
          <w:trHeight w:val="49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широкое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празднования 70-летия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объявлении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ветеранов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памятной мемориальной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Вахты Памяти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Памяти и Скорби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рубрик,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цикловых телепередач,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–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Оформить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рекламы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атрибуты наглядной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агитации, разместить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поздравительные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ролики - тексты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светодиодных экранах,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посвященных 70-ой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годовщине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 –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(календарей,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портретами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биографиями 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Союза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буклетов,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значков,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ленточек к ордену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«Слава»),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70-ой годовщине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– 1945 годов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Механизм контроля</w:t>
            </w:r>
          </w:p>
        </w:tc>
      </w:tr>
      <w:tr>
        <w:trPr>
          <w:trHeight w:val="17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выполнении 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КПМ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*Расходы республиканского бюджета будут уточняться в соответствии с Законом Республики Казахстан «О республиканском бюджете на 2015 – 2017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**В пределах выделенных средств по республиканской бюджетной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КПМ –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МКС –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МНЭ –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 –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МЗСР –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 –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СГО – Служба государственной охраны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– Управление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НГ МВД – Национальная гвардия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 КНБ – Пограничная служба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АГСПК – Агентство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«Самрук-Казына» –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«КМГ» – акционерное общество «Национальная компания 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«КТЖ» – акционерное общество «Национальная компания «Қазақстан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«Казтелеком» – акционерное общество «Казтелеком»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ЦСОВ – Центральный Совет Организации ветеранов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РБК – Республиканская бюджетная комиссия при Правительстве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– Содружество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РК – Вооруженные Силы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–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ВОВ – Великая Отечественная война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МБ – местный бюджет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Закрепление государственных органов и иных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 делегациями ветеранов войны из регионов республики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177"/>
        <w:gridCol w:w="9167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органы и иные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Казахстан, закрепленные за делегациями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ветеранов войны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«КазМунайГаз» (по согласованию)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«Қазақстан темір жолы» (по согласованию)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«Казтелеком» (по согласованию)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национального благосостояния «Самрук Казына»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