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f11d" w14:textId="270f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2014 года № 1109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12, 27, 28,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32, 33, аббревиатуру «МИНТ» заменить аббревиатурой «МЭ»;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33-1, 33-2,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020"/>
        <w:gridCol w:w="1546"/>
        <w:gridCol w:w="1546"/>
        <w:gridCol w:w="1743"/>
        <w:gridCol w:w="1963"/>
        <w:gridCol w:w="2358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лотереях и лотерейной деятельности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Құранбек С.А.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лотерей и лотерейной деятельности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Құранбек С.А.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35, 35-1, 35-2, 36, аббревиатуры «МЭБП», «МОСВР», «МТСЗН», «МРР» заменить аббревиатурами «МНЭ», «МЭ»,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928"/>
        <w:gridCol w:w="1304"/>
        <w:gridCol w:w="1971"/>
        <w:gridCol w:w="1771"/>
        <w:gridCol w:w="1771"/>
        <w:gridCol w:w="2529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мобилизационной подготовки и мобилизации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Вагапов Д.В.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37, аббревиатуру «МТСЗН»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37-1, 37-2,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266"/>
        <w:gridCol w:w="1271"/>
        <w:gridCol w:w="1592"/>
        <w:gridCol w:w="2049"/>
        <w:gridCol w:w="1729"/>
        <w:gridCol w:w="234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Национальной гвардии Республики Казахстан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некоторые законодательные акты Республики Казахстан по вопросам деятельности Национальной гвардии Республики Казахстан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38, аббревиатуру «МРР» заменить аббревиатурой «МНЭ»;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38-1, 38-2,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061"/>
        <w:gridCol w:w="1333"/>
        <w:gridCol w:w="1620"/>
        <w:gridCol w:w="1840"/>
        <w:gridCol w:w="1994"/>
        <w:gridCol w:w="2302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драгоценных металлах и драгоценных камнях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драгоценных металлов и драгоценных камней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40, аббревиатуру «МТСЗН»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40, 41, 42,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702"/>
        <w:gridCol w:w="1364"/>
        <w:gridCol w:w="1858"/>
        <w:gridCol w:w="1521"/>
        <w:gridCol w:w="2196"/>
        <w:gridCol w:w="2670"/>
      </w:tblGrid>
      <w:tr>
        <w:trPr>
          <w:trHeight w:val="18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миграции и занятости населения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Аргандыков Д.Р.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обороны и воинской службы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Мухтаров Т.С.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аудиторской деятельности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 Р.Б.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42-1,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528"/>
        <w:gridCol w:w="1163"/>
        <w:gridCol w:w="2042"/>
        <w:gridCol w:w="1591"/>
        <w:gridCol w:w="2200"/>
        <w:gridCol w:w="2696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в связи со вступлением во Всемирную торговую организацию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Айтжанова Ж.С.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771"/>
        <w:gridCol w:w="890"/>
        <w:gridCol w:w="1697"/>
        <w:gridCol w:w="1628"/>
        <w:gridCol w:w="2711"/>
        <w:gridCol w:w="2597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экологическим вопросам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Ахсамбиев Т.А.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45-1, 45-2,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580"/>
        <w:gridCol w:w="1249"/>
        <w:gridCol w:w="2003"/>
        <w:gridCol w:w="1615"/>
        <w:gridCol w:w="2232"/>
        <w:gridCol w:w="2530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обязательном страховании жилища физических лиц собственников недвижимости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внедрения системы страхования от чрезвычайных ситуаций природного и техногенного характера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расшифровку аббревиатур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