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ba4e" w14:textId="9ccb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государственного и общественного деятеля Саламата Мукашева коммунальному государственному казенному предприятию "Атырауский политехнический колледж"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2014 года № 1115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«Об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Присвоить имя государственного и общественного деятеля Саламата Мукашева коммунальному государственному казенному предприятию «Атырауский политехнический колледж».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