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c615" w14:textId="43ac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 декабря 2008 года № 1126 "Об утверждении Программы "Нұрлы көш" на 2009 - 2011 годы" и от 8 мая 2009 года № 674 "Об утверждении Правил реализации жилья участникам пилотных проектов Программы "Нұрлы көш"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2014 года № 1120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декабря 2008 года № 1126 «Об утверждении Программы «Нұрлы көш» на 2009 - 2011 годы» (САПП Республики Казахстан, 2008 г., № 45, ст. 514):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«Нұрлы көш» на 2009 - 2011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«5.3.3. Обеспечение жильем»: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одиннадцатой: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участник Программы, кроме участника Программы в микрорайоне «Асар» города Шымкент Южно-Казахстанской области, заключает с АО «ЖССБК» договор о жилищных строительных сбережениях, осуществляет накопление минимально необходимой суммы по договору о жилищных строительных сбережениях на счете в АО «ЖССБК» не более 5,5 лет после завершения строительства и ввода в эксплуатацию жилья с целью получения жилищного займа на покупку жилья, и после накопления минимально необходимой суммы и выполнения всех условий по договору о жилищных строительных сбережениях предоставляет в АО «ЖССБК» документы для получения жилищного займа по ставке 4,5 % годовых под залог приобретаемого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 Программы в микрорайоне «Асар» города Шымкент Южно-Казахстанской области заключает с АО «ЖССБК» договор о жилищных строительных сбережениях, осуществляет накопление минимально необходимой суммы по договору о жилищных строительных сбережениях на счете в АО «ЖССБК» до 31 декабря 2022 года с целью получения жилищного займа на покупку жилья, и после накопления минимально необходимой суммы и выполнения всех условий по договору о жилищных строительных сбережениях предоставляет в АО «ЖССБК» документы для получения жилищного займа по ставке до 4,5 % годовых под залог приобретаемого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АО «ЖССБК»: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заключает с участником Программы, кроме участника Программы в микрорайоне «Асар» города Шымкент Южно-Казахстанской области, договор о жилищных строительных сбережениях, в соответствии с которыми участник Программы осуществляет накопление минимально необходимой суммы по договору о жилищных строительных сбережениях на счете в АО «ЖССБК» в течение не более 5,5 лет после завершения строительства и ввода в эксплуатацию жилья с целью получения жилищного займа на покупку жилья, и после накопления участником Программы минимально необходимой суммы и выполнения всех условий по договору о жилищных строительных сбережениях предоставляет участнику Программы жилищный займ на 10 лет по ставке 4,5 % годовых под залог приобретаемого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заключает с участником Программы в микрорайоне «Асар» города Шымкент Южно-Казахстанской области договор о жилищных строительных сбережениях, в соответствии с которым участник Программы осуществляет накопление минимально необходимой суммы по договору о жилищных строительных сбережениях на счете в АО «ЖССБК» до 31 декабря 2022 года с целью получения жилищного займа на покупку жилья, и после накопления участником Программы минимально необходимой суммы и выполнения всех условий по договору о жилищных строительных сбережениях предоставляет участнику Программы жилищный займ на срок до 15 лет по ставке до 4,5 % годовых под залог приобретаемого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заключения договора банковского займа с участником Программы перечисляет средства в размере, равном стоимости жилья, на счет местного исполнительного органа (СПК);»;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«после получения информации от АО «ЖССБК» о выполнении участником Программы условий накопления для получения банковского займа на покупку жилья и возможности предоставления банковского займа оформляет с участником Программы договор купли-продажи жилья.»;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части двенадцатой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 последующие годы (не более 15 лет) участник Программы погашает жилищный займ банка. При кредитовании строительства или приобретении жилья участниками договора должны быть обеспечены следующие условия:»;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2009 года № 674 «Об утверждении Правил реализации жилья участникам пилотных проектов Программы «Нұрлы көш» (САПП Республики Казахстан, 2009 г., № 24-25, ст. 213):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жилья участникам пилотных проектов Программы «Нұрлы көш»,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«3. Порядок реализации жилья участникам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«13. Банк в день обращения участника Программы и при условии получения от СПК или оператора реализации бюджетных программ информации,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заключает договор о жилищных строительных сбережениях (далее - Договор).»;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«18. Банк в срок не позднее десятого рабочего дня месяца, следующего за отчетным, представляет в уполномоченный орган области (города областного значения, района) и СПК или оператору реализации бюджетных программ информацию об участниках Программы, выполнивших условия Договора для получения жилищного займа.»;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 осуществлении накопления на счете в Банке в срок до 31 декабря 2022 года с целью получения жилищного займа на срок до 15 лет и предоставления жилья в качестве залога в соответствии с условиями договора о жилищных строительных сбережениях.»;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«35. Банк в срок не позднее десятого рабочего дня месяца, следующего за отчетным, представляет в уполномоченный орган области и СПК информацию об участниках Программы, выполнивших условия Договора для получения жилищного займа.»;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участника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заключить с Банком договор о жилищных строительных сбережениях об осуществлении накопления на счете в Банке в срок до 31 декабря 2022 года с целью получения жилищного займа на срок до 15 лет и предоставления жилья в качестве залога;».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