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f33c" w14:textId="37bf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республиканском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2014 года №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в Закон Республики Казахстан «О республиканском бюджете на 2014-2016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республиканском бюджете на 2014 - 2016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 (Ведомости Парламента Республики Казахстан, 2013 г., № 19, ст. 111)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статьи 1, 9, 11, 11-1, 12, 21, 22 и 24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2014 - 2016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- 6 034 033 073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- 3 813 306 986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- 119 352 289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- 7 752 678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- 2 093 621 120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- 6 574 979 147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- 46 577 958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- 118 743 399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- 72 165 441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- 495 325 022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- 496 575 022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-1 250 000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-1 082 849 054 тысячи тенге или 2,6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бюджета- 1 082 849 054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2014 год целевой трансферт из Национального фонда Республики Казахстан в сумме 475 000 000 тысяч тенге на цели, определенные Указом Президента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. Выполнение гарантий государства получателям пенсионных выплат по сохранности обязательных пенсионных взносов и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и обязательных профессиональных пенсионных взносов с учетом уровня инфляции на момент приобретения получателем права на пенсионные выплаты осуществляется по республиканской бюджетной программе 027 «Социальное обеспечение отдельных категорий граждан» Министерства здравоохранения и социального развития Республики Казахстан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11-1</w:t>
      </w:r>
      <w:r>
        <w:rPr>
          <w:rFonts w:ascii="Times New Roman"/>
          <w:b w:val="false"/>
          <w:i w:val="false"/>
          <w:color w:val="000000"/>
          <w:sz w:val="28"/>
        </w:rPr>
        <w:t>. Повышение с 1 апреля 2014 года пенсионных выплат осуществляется по республиканской бюджетной программе 027 «Социальное обеспечение отдельных категорий граждан» Министерства здравоохранения и социального развития Республики Казахстан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2014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службы), сотрудникам специальных государственных и правоохранительных органов, Государственной фельдъегерской службы.»;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2014 год в сумме 61161 449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затрат Министерства национальной экономики Республики Казахстан предусмотрены средства на формирование и хранение государственного материального резерва в сумме 11 638 230 тысяч тенге с отражением в доходах республиканского бюджета средств от реализации материальных ценностей, выпущенных в порядке освежения, в сумме 2 054 370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2014 год 317 841 тысячу тенге для погашения и обслуживания гарантированных государством займов.»;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приложения 1, 4 и 5 к указанному Закону изложить новой в редакции согласно приложениям 1, 2 и 3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2014 - 2016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  "      2014 года 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декабря 2013 года № 148-V ЗРК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76"/>
        <w:gridCol w:w="939"/>
        <w:gridCol w:w="4624"/>
        <w:gridCol w:w="4964"/>
        <w:gridCol w:w="2120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6 034 033 073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3 813 306 986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1 211 145 000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1 211 145 000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1 487 076 609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1 254 733 004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182 642 000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 внешние операции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1 097 587 800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1 078 570 744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19 017 056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17 497 577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17 497 577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119 352 289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56 522 235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29 017 296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1 690 048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1 690 048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36117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26 434 434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26 434 434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1 437 477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33 231 978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33 231 978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7 752 678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417 215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7 335 463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7 335 463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2 093 621 120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138 621 120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областных бюджетов, бюджетов городов Астаны и Алматы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138 621 120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1 955 000 000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6 574 979 147
</w:t>
            </w:r>
          </w:p>
        </w:tc>
      </w:tr>
      <w:tr>
        <w:trPr>
          <w:trHeight w:val="14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363 332 888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5 237100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3 744 916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227177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232 983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92 428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373 195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Библиотеки Первого Президента Республики Казахстан - Лидера Нации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548 847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10 378 436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9 793 128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564 440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2 004 111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1 721 205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186 804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68 832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68 029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61 021 220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60 999 431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21 789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57 137 329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2 460 294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227 532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11 066 970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3 070 194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103 302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3 418 120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25 844 643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272 110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7177 778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3 496 386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68 103 129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54 473 835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28 560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131 646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1 586 519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511 462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12 106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2 456 189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65 664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235 443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727 987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1 369 992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954 610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3 976 406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26 160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582 129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728 169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37 764 460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104 757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и (или) научно-техническая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32 252 161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5 408 142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7 837 660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7 588 556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249 104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2 404 325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1 334 229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 спорта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38 988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706 870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321 637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4 823 206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4 447 418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375 788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10 401 193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8 105 027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39 240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1 196 443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1 047 274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44 868 893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благополучия'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24 775 727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606 025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1 065 172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о жилищные строительные сбережения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9 367 079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3 316 476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850 931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141 700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252 925</w:t>
            </w:r>
          </w:p>
        </w:tc>
      </w:tr>
      <w:tr>
        <w:trPr>
          <w:trHeight w:val="15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659 482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409 194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1 747 086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893 265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479 535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1 392 258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1 022 225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72 583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144 192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141 820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13 507 029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10 866 540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  Казахстан по делам государственной службы и противодействию коррупции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1 935 850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340 655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36 062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регионального хаба в сфере государственной службы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41 156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286 766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280 553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277153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852 075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482 433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369 642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35 251 079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32 357 097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882 693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879 013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Управления делами Президента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1 132 276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415 681011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66 306 272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35 241 264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11712 609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18 216 828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1 021 627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349 374 739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2 189 708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9 009 364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19 642 466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98 799 969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31 924 476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9 461 536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778 820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709 271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18 329 886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154 329 943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3 938 858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предприятий Министерства обороны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8 160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252 282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478 828 546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1 056 392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1 056 392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179 656 145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274 008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 общественной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46 388 913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730 552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- исполнительной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8 138 279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454 491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 обеспечению общественной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22 424 716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документов, удостоверяющих личность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4 279 261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9 715 486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55 103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6 114 932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3 841 834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284 461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21 103 511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34 937 968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6 289 472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безопасности дорожного движения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598 926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706 178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3 119 918</w:t>
            </w:r>
          </w:p>
        </w:tc>
      </w:tr>
      <w:tr>
        <w:trPr>
          <w:trHeight w:val="11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2 271 264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100 578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имущества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31 537 733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12 826 157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3 616 468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950 567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1 614 866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509 268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2 590 846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8 695 435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25 088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344 879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167 023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178 426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171 661 116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161 888 305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9 772 811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9 371 699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9 371 699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30 824 725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26 759 098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44 573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1 260 356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1 564 977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727 294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451 837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судебного мониторинга в Республике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29188 416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20 400 534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992 878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4 093 397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3 080 832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84 087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315 878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69 368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5 561 747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314 381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4 754 147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493 219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19 869 995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18 205 009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1 664 986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459 651 050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9 986 208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8 949 884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1 036 324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8 811 199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362 340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7 865 524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583 335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403 826 290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3 675 485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3 164 539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3 598 607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6 006 264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3 821 016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21 175 186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888 430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55 764 887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73 953 464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5 148 779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90 466 919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9 388 646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18 491 839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Государственной программы развития образования Республики Казахстан на 2011-2020 годы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2 163 575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1 948 050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3 241 672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32 429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4 249 704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49 559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150 878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3 909 993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4 188 280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23 502 954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4 671 845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е АОО «Назарбаев Университет»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14 867 266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128 263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повышение квалификации руководителей (топ-менеджеров) вузов Республики Казахстан на базе АОО «Назарбаев Университет»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262 407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1 586 415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996 424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11647 459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42 179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29 150 438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1 479 216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30 717 366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636 882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99 576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1 218 178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26 601 288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2 021 998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139 444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3187 088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2 571 773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583 148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57 803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57 803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271 162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271 162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2 617 384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7 72 307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1 445 565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1 059 512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176 549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176 549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645 335 809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10 504 842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3 106 632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4 724 010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2 674 200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4 851 723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4 851 723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479 354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479 354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595 376 265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63 958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287 776 016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225 452 799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1 903 794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1 761 232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32 262 275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3 516 059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5 948 792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162 875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2 696 135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518 460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4 307 813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2 215 337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15 356 449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11419 971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24 031 485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11 682 883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12 348 602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10 092140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160 967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7 754 569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 медицинских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2 091 332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1 505 456 470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1 505 456 470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1 179 000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1 240 500 098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294 245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89 333 938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74 010 262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470 128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709 740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490 574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282 693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21 083 216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32195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126 944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2 182 731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74 427 770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Жамбылской области на содержание вновь вводимого объекта социального обеспечения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37 387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245 911067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125 490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инвестиции по твердо-бытовым отходам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125 490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2 304 290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2 304 290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243 481 287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81250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62 058 634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37 675 637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99 680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Астане, Алматы и Актобе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698 099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53 531 046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21 793 959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8 047 699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37 901 530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областным.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9 287 268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158 490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11 847 995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109 497 300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154 521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754 521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3 671 387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2 518 502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1 138 910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64 378 832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687 901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о публичных Библиотеках республиканского значения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1 160 004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4 780 192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2 563 517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10 076 563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2 868 299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434 324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14 733 267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840 649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1 169 704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407 163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1 140 268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7 740 000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15 508 384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39 845 523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39 099 613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556 011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182 468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1 447 037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430 912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1 016 125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99 592 017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430 382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430 382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81 184 268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17 272 637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433 514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72 070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620 775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2 659 927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421 889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73 228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1011883</w:t>
            </w:r>
          </w:p>
        </w:tc>
      </w:tr>
      <w:tr>
        <w:trPr>
          <w:trHeight w:val="11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58 618 345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17 977 367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277 423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16 609 283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661 158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239 608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173 655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159 491 293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144 060 391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11 680 201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197410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налоговой и иной задолженности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1 077 090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5 339 471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9887148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9 122 447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16 702 304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1 371 254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282 818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7 153 567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(лизингу) на поддержку сельского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6 574 892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2013 - 2020 годы «Агробизнес-2020»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16 088 391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2 026 138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13 650 994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121 206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2 626 661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22 740 755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804 272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2 551 210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10 717 537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836 254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2 117 107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254 935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3 854 516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 среды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76 669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221 808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2 230 165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743 685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отходов, содержащих стойкие органические загрязнители в Казахстане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92 920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природных и техногенных загрязнений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99 006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187 914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96 164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энергетики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46 409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10 988 676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4 794 465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3 635 668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2 558 543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587 710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587 710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24 243 959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654 248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индустриальным нефтехимический технопарк»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61 080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593 168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17 525 230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2 575 169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388 651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126 670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14 434 740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6 064 481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6 064 481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499 373 631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499 373 631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247 998 108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407 367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83 353 163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1 879 882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4 929 998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111 548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593 213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судоходства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1 291 335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160 222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38 315 126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468 603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142 266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4 894 477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140 971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16 277 049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8 506 246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696 817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55 724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1 044 294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907 323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2 444 333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907 674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6 973 673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325 190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6110 019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146 485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229 683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2 710 404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95 453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3 397 685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и коммуникаций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1 021 400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357 659 419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88 547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1 244 076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1 244 076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156 996 842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61 161 449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19 688 565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простых векселей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5 355 335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162 492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40 029 001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4 876 843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4 789 424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14 229 615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е сфере технического регулирования и метрологии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1 983 276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1 001 115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1 229 770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167 086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 форсированному индустриально-инновационному развитию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284 180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3 364 776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652 202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76 820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921 093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3 515 892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Стратегия повышения отраслевой конкурентоспособности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517 240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516 165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163 594 053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18 543 630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11 638 230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1 310 625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594 263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90 300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27 607 243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15 510 427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«Развитие регионов»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14 820 110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9 008 637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15 002 271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 Строительство многофункционального комплекса Абу-Даби Плаза в городе Астане»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2 075 605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929 492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243 220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*Астана ЭКСПО-2017»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764 480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764 480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15 864 963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15 864 963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232 828 882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232 828 882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232 828 882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978 095 805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978 095 805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978 095 805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46 577 958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118 743 399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20 634 238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28 179 943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28179 943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28 179 943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48 789 153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8 789 153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8 789 153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21 140 065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317 841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317 841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20 822 224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1 890 813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18 931411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72 165 441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72 165 441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71 003 873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71 003 873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1 161 568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1 161 568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495 325 022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496 575 022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1 198 944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1 198 944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1 198 944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«Казахстан инжиниринг»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9 375 000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«Информационно-производственный центр»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756 534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1 813 195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1 813 195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«Академия гражданской авиации»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1 713 195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3 606 913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3 011 693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в области здравоохранения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3 011 693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9 057 131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1 057 131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«Парк ядерных технологий» в городе Курчатове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24 235 742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«КазАгро» для развития агропромышленного комплекса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4 235 742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4 235 742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31 691 666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31 691 666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«ҚазАвтоЖол» на обеспечение обслуживания автомобильных дорог общего пользования республиканского значения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188 437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1 053 000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22 875 247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7 574 982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414 639 897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проблемных кредитов»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45 000 000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118 639 897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 республиканских государственных предприятий «Резерв»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527 980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103 918117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14 193 800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«Астана қонақ үйі»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-1 082 849 054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1 082 849 054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2014 - 2016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  "      2014 года 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декабря 2013 года № 148-V ЗРК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Объемы поступлений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на 2014 год, направляемые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в Национальный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04"/>
        <w:gridCol w:w="1874"/>
        <w:gridCol w:w="6289"/>
        <w:gridCol w:w="31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3 344 388 304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3 343 458 272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1389 914 869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1 389 914 869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1 953 543 403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1 953 543 403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на предприятия нефтяного сектора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930 032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930 032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2014 - 2016 годы»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  "      2014 года 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декабря 2013 года № 148-V ЗРК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 республиканских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в процессе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37"/>
        <w:gridCol w:w="2121"/>
        <w:gridCol w:w="94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направлений, финансируемых на местном уровне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и гарантированный</w:t>
      </w:r>
      <w:r>
        <w:br/>
      </w:r>
      <w:r>
        <w:rPr>
          <w:rFonts w:ascii="Times New Roman"/>
          <w:b/>
          <w:i w:val="false"/>
          <w:color w:val="000000"/>
        </w:rPr>
        <w:t>
государством долг, долг</w:t>
      </w:r>
      <w:r>
        <w:br/>
      </w:r>
      <w:r>
        <w:rPr>
          <w:rFonts w:ascii="Times New Roman"/>
          <w:b/>
          <w:i w:val="false"/>
          <w:color w:val="000000"/>
        </w:rPr>
        <w:t>
по поручительствам государства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1 июля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квартальная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186"/>
        <w:gridCol w:w="7294"/>
        <w:gridCol w:w="1729"/>
        <w:gridCol w:w="15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долг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4 833 373 077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26 338 472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Правительства Республики Казахстан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4 806 988 481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26194 695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внутренний: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3 895 128 492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21 225 702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краткосрочные казначейские обязательства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28154 313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среднесрочные казначейские обязательства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574 019 528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3128 001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сберегательные казначейские обязательства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1 335 814 521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7 279 246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казначейские обязательства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1 944 227 406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10 594 667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индексированные казначейские обязательства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среднесрочные казначейские обязательства для ' ';физических лиц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912 725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внешний: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911 859 988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4 968 993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 Реконструкции и Развития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518 083 168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2 823 188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.Азиатский Банк Развития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157 986 168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 и Развития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30 361 571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Исламский Банк Развития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34 854 139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Саудовский Фонд Развития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616 684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Кувейтский Фонд Арабского Экономического Развития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1 623 304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Развития Абу-Даби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1 509 795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Японское агентство международного сотрудничества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126 967 454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691 883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агентство Правительства Германии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3155 706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1.2.10.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коммерческие банки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36 702 000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Национального Банка Республики Казахстан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10 890 000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10 890 000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местных исполнительных органов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239 125 461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 Правительством Республики Казахстан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223 630 864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1 218 630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 прочими кредиторами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15 494 597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84 435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Гарантированный государством долг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87 086 384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474 559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7 765 734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42 318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79 320 650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432 242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 по поручительствам государства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40 249 350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219 331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40 249 350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219 331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государственный и гарантированный государством долг, долг по поручительствам государства (I + II + III)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4 960 708 812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27 032 362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Справочно: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 доллара США на 30.06.2014 г. -183,51 тенге Источник: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без учета взаимных требований (долга местных исполнительных органов перед Правительством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оценка долга подлежит уточнению по завершению процесса формирования и сверки базы данных по долговым обязательствам местных исполнительных органов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