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4e5e" w14:textId="5bc4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июля 2013 года № 673 "Об утверждении Правил приватизации жилищ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2014 года № 1132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«Об утверждении Правил приватизации жилищ из государственного жилищного фонда» (САПП Республики Казахстан, 2013 г., № 40, ст. 585)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шестой и седьмой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«Сотрудники органов внутренних дел, уволенные со службы и имеющие выслугу двадцать и более лет в календарном исчислении, за исключением сотрудников, уволенных по отрицательным мотивам, а также сотрудники, имеющие выслугу десять и более лет в календарном исчислении и содержащие на иждивении детей-инвалидов, имеют право безвозмездно приватизировать занимаемое жилище, предоставленное из государственного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 сотрудника органов внутренних дел, погибшего (умершего) при прохождении службы в органах внутренних дел, имеют право безвозмездно приватизировать предоставленное жилище из государственного жилищного фонда независимо от выслуги лет погибшего (умершего).»;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военнослужащие, а также сотрудники специальных государственных органов и органов внутренних дел, имеющие выслугу двадцать и более лет в календарном исчислении;»;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 и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сотрудники органов внутренних дел, имеющие выслугу десять и более лет в календарном исчислении и содержащие на иждивении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члены семьи сотрудника органов внутренних дел, погибшего (умершего) при прохождении службы в органах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«21. После перевода жилища, подлежащего приватизации, в коммунальный жилищный фонд в течение тридцати календарных дней между местным исполнительным органом и заявителем заключается договор о приватизации жилища.».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