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8012" w14:textId="8448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допуске аэропорта города Кызылорды к обеспечению международных полетов воздушных судов и о внесении изменения и дополнений в постановления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и от 23 июля 2014 года № 817 "Об утверждении перечней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2014 года № 1134.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Допустить аэропорт города Кызылорды к обеспечению международных полетов воздушных судов.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изменение и дополнения: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(САПП Республики Казахстан, 2013 г., № 40, ст. 597):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"Пункты пропуска, открытые для международных авиаперевозок в аэропортах городов Республики Казахстан" дополнить строкой следующего содержания: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18.08.2022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по инвестициям и развитию, внутренних дел, национальной экономики, сельского хозяйства, финансов и Пограничной службе Комитета национальной безопасности Республики Казахстан (по согласованию)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