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eacc" w14:textId="a00e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января 2013 № 78 "Об утверждении Плана мероприятий на 2013 - 2020 годы по реализации Концепции развития местного самоуправления 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2014 года № 1139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2013 года № 78 «Об утверждении Плана мероприятий на 2013 - 2020 годы по реализации Концепции развития местного самоуправления в Республике Казахстан»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Министерству национальной экономики Республики Казахстан ежегодно к 1 февраля и 1 августа представлять в Правительство Республики Казахстан информацию о ходе выполнения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Первого заместителя Премьер-Министра Республики Казахстан Сагинтаева Б.А.»;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2013 - 2020 годы по реализации Концепции развития местного самоуправления в Республике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«Первый этап (2013 - 2014 годы) - расширение потенциала действующей системы на нижних уровнях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«3. Информационно-пропагандистская деятельность»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«Второй этап (2015 - 2020 годы) - дальнейшее развитие местного самоуправления»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4534"/>
        <w:gridCol w:w="895"/>
        <w:gridCol w:w="3786"/>
        <w:gridCol w:w="1948"/>
        <w:gridCol w:w="5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этап (2015 – 2020) – дальнейшее развитие местного самоуправления</w:t>
            </w:r>
          </w:p>
          <w:bookmarkEnd w:id="1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Дальнейшее развитие местного самоуправления</w:t>
            </w:r>
          </w:p>
          <w:bookmarkEnd w:id="2"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к Плану мероприятий по реализации второго этапа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местного самоуправления в Республике Казахстан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МЮ, МФ, акимы областей, городов Астаны 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РК (по согласованию) АО ИЭИ (по согласованию) ИОП партии «Нур 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полугодие 2015 года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13 июня 2013 года «О внесении изменений и дополнений в некоторые законодательные акты Республики Казахстан по вопросам местного самоуправления»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акимы областей, городов Астаны и Алматы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март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собственных доходных источников акимов сельских округов, сел, поселков, городов районного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собраний и сходов населения, их полномочий и принятия ими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6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местного населения в мониторинге за использованием бюджетных средств, выделенных на решение проблем местного значения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опыта регионов о ходе реализации мер, предусмотренных на первом этапе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местного самоуправления для выработки предложений по совершенствованию законодательства, в том числе по вопросу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закрепления за маслихатами права создания общественных 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(комитетов, советов и другие) для взаимодействия акима города с населением по вопросам обеспечения охраны общественного порядка и безопасности граждан в порядке, определенном Законом, а также надлежащего функционирования жилищно- коммунальных служб, санитарного состояния в населенных пунктах с выездом в регионы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областей, городов Астаны и Алматы, 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2014 года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передового международного опыта по вопросам развития местного самоуправления для выработки предложений по совершенствованию законодательства Республики Казахстан с выездом в зарубежные государства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областей, городов Астаны и Алматы, 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2014 -2016 годы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НПО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«О внесении изменений и дополнений в некоторые законодательные акты Республики Казахстан по вопросам развития местного самоуправления», предусматривающего: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проекта Закона Республики Казахстан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акимы областей, городов Астаны и Алматы, ИЗ РК (по согласованию), АО ИЭИ (по согласованию), ИОП партии «Нур Отан» (по согласованию)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2014 года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закрепление за маслихатами права создания общественных структур (комитетов, советов и другие) для взаимодействия акима города с населением по вопросам обеспечения охраны общественного порядка и безопасности граждан в порядке, определенном Законом, а также надлежащего функционирования жилищно-коммунальных служб, санитарного состояния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пунктах;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1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финансовой самостоятельности органов местного самоуправления путем передачи части налогов, сборов и других обязательных платежей на местный уровень управления;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2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экономической самостоятельности органов местного самоуправления путем формирования собственности органов местного самоуправления;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13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 расширение полномочий акимов нижнего уровня управления за счет оптимизации реализационных функций исполнительных органов областного и районного уровней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4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дальнейшему развитию местного самоуправления в Республике Казахстан в части усиления контрольных функций маслихатов, сходов и собраний местного населения в отношении местных исполнительных органов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акимы областей, городов Астаны и Алматы, местные представительные органы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РОО «ОДМК»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 НПО (по согласованию)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2015 года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5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Республики Казахстан по реализации второго этапа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местного самоуправления, предусматривающего создание прочной основы для финансовой и экономической самостоятельности органов местного самоуправления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ИЗ РК (по согласованию), ИОП партии «Нур Отан» (по согласованию), акимы областей, городов Астаны и Алматы, НПО (по согласованию)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 2015 года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6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на рассмотрение Парламента Республики Казахстан проекта Закона Республики Казахстан по реализации второго этапа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местного самоуправления, предусматривающего создание прочной основы для финансовой и экономической самостоятельности органов местного самоуправления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ИЗ РК (по согласованию), ИОП партии «Нур Отан» (по согласованию), акимы областей, городов Астаны и Алматы, НПО (по согласованию)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2015 года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7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хода реализации второго этапа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местного самоуправления в Республике Казахстан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внесении изменений и дополнений в некоторые законодательные акты Республики Казахстан по вопросам местного самоуправления»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акимы областей, городов Астаны и Алматы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2016 года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8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зарубежного опыта и выработка предложений по расширению полномочий акимов нижнего уровня управления в части передачи функций по организации детского дошкольного и среднего образования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МОН, акимы областей, городов Астаны и Алматы, ИЗ РК (по согласованию), НПО (по согласованию)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2017 года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9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зарубежного опыта и выработка предложений по вопросу передачи акимам нижнего уровня управления функций по вопросам организации содержания объектов социальной защиты, культуры и спорта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МЗСР, МКС, акимы областей, городов Астаны и Алматы, ИЗ РК (по согласованию)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2018 года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0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о возможности проведения оптимизации административно-территориальных единиц на уровне сельских округов (с целью увеличения потенциала для формирования полноценного местного самоуправления)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областей, городов Астаны и Алматы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2018 года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1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проработка вопроса о возможности введения выборности акимов городов областного значения, районов областей и районов в городах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областей, городов Астаны и Алматы, ИЗ РК (по согласованию), ИОП партии «Нур Отан» (по согласованию)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2018 года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2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дальнейшему разграничению функций местного государственного управления и самоуправления (с передачей функций) по уровням область-район, район-село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областей, городов Астаны и Алматы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2019 года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3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о возможности формирования бюджета и собственности, образования и организации представительного органа местного самоуправления, их правового статуса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МЮ, МФ, акимы областей, городов Астаны и Алматы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2019 года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4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хода реализации второго этапа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местного самоуправления в Республике Казахстан и выработка предложений для дальнейшего развития местного самоуправления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акимы областей, городов Астаны и Алматы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2019 года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Информационно-пропагандистская деятельность</w:t>
            </w:r>
          </w:p>
          <w:bookmarkEnd w:id="25"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6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мероприятий по повышению правовой грамотности населения по вопросам реализации прав и возможностей на осуществление самоуправления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круглых столов, семинаров, выступления в СМИ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МИР, акимы областей, городов Астаны и Алматы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 местных бюджетов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7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(проведение встреч с населением) по разъяснению основных положений реализации второго этапа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местного самоуправления в Республике Казахстан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семинаров, выступления в СМИ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МИР, акимы областей, городов Астаны и Алматы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 местных бюджетов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8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круглых столов по вопросам разъяснения основных концептуальных направлений и особенностей развития местного самоуправления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областей, городов Астаны и Алматы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 местных бюджетов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9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в средствах массовой информации материалов (статей, интервью, выступлений и другое) по основным положениям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местного самоуправления в Республике Казахстан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в СМИ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МИР, акимы областей, городов Астаны и Алматы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государственного информационного заказа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0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системной консультативной и методической помощи органам местного самоуправления по вопросам применения на практике общих положений законодательства о местном самоуправлении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помощь органам местного самоуправления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областей, городов Астаны и Алматы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1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положительного опыта регионов и лучшей практики работы органов местного самоуправления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в СМИ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МИР, акимы областей, городов Астаны и Алматы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»;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расшифровку аббревиатур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«МНЭ -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МЗСР - Министерство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ИОП партии «Нур Отан» - институт общественной политики партии «Нур Отан»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РОО «ОДМК» - республиканское общественное объединение «Объединение депутатов маслихатов Казахстана»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НПО - неправительственные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СМИ - средства массовой информации».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bookmarkEnd w:id="34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