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e0db" w14:textId="0a5e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
Республики Казахстан от 31 декабря 2013 года № 1547 "О Плане
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2014 года № 1141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(САПП Республики Казахстан, 2013 г., № 81, ст. 1056)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35-1 и 39,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39-3, 39-4,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3162"/>
        <w:gridCol w:w="2831"/>
        <w:gridCol w:w="1342"/>
        <w:gridCol w:w="1673"/>
        <w:gridCol w:w="1673"/>
        <w:gridCol w:w="2336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коллекторской деятельности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 К.Б.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коллекторской деятельности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 К.Б.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